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71" w:rsidRDefault="004C0871" w:rsidP="00DE2AC5">
      <w:pPr>
        <w:pStyle w:val="BEnormal"/>
      </w:pPr>
    </w:p>
    <w:p w:rsidR="004C0871" w:rsidRDefault="004C0871" w:rsidP="00DE2AC5">
      <w:pPr>
        <w:pStyle w:val="BEnormal"/>
      </w:pPr>
    </w:p>
    <w:p w:rsidR="004C0871" w:rsidRDefault="004C0871" w:rsidP="00DE2AC5">
      <w:pPr>
        <w:pStyle w:val="BEnormal"/>
      </w:pPr>
    </w:p>
    <w:p w:rsidR="004C0871" w:rsidRDefault="004C0871" w:rsidP="00DE2AC5">
      <w:pPr>
        <w:pStyle w:val="BEnormal"/>
      </w:pPr>
    </w:p>
    <w:p w:rsidR="004C0871" w:rsidRDefault="004C0871" w:rsidP="00DE2AC5">
      <w:pPr>
        <w:pStyle w:val="BEnormal"/>
      </w:pPr>
    </w:p>
    <w:p w:rsidR="004C0871" w:rsidRDefault="004C0871" w:rsidP="00DE2AC5">
      <w:pPr>
        <w:pStyle w:val="BEnormal"/>
      </w:pPr>
    </w:p>
    <w:p w:rsidR="004C0871" w:rsidRDefault="004C0871" w:rsidP="00DE2AC5">
      <w:pPr>
        <w:pStyle w:val="BEnormal"/>
      </w:pPr>
    </w:p>
    <w:p w:rsidR="004C0871" w:rsidRPr="00EB3069" w:rsidRDefault="00073577" w:rsidP="007B032D">
      <w:pPr>
        <w:pStyle w:val="Lijstalinea"/>
        <w:jc w:val="right"/>
        <w:rPr>
          <w:sz w:val="48"/>
          <w:lang w:val="nl-NL"/>
        </w:rPr>
      </w:pPr>
      <w:r w:rsidRPr="00EB3069">
        <w:rPr>
          <w:b/>
          <w:sz w:val="48"/>
          <w:lang w:val="nl-NL"/>
        </w:rPr>
        <w:t>LOGBOEK</w:t>
      </w:r>
    </w:p>
    <w:p w:rsidR="004C0871" w:rsidRPr="00EB3069" w:rsidRDefault="00073577" w:rsidP="007B032D">
      <w:pPr>
        <w:pStyle w:val="Lijstalinea"/>
        <w:jc w:val="right"/>
        <w:rPr>
          <w:sz w:val="48"/>
          <w:lang w:val="nl-NL"/>
        </w:rPr>
      </w:pPr>
      <w:r w:rsidRPr="00EB3069">
        <w:rPr>
          <w:b/>
          <w:sz w:val="48"/>
          <w:lang w:val="nl-NL"/>
        </w:rPr>
        <w:t>Verwarmingssysteem</w:t>
      </w:r>
      <w:r w:rsidR="002E6EDD" w:rsidRPr="00EB3069">
        <w:rPr>
          <w:b/>
          <w:sz w:val="48"/>
          <w:lang w:val="nl-NL"/>
        </w:rPr>
        <w:t xml:space="preserve"> type </w:t>
      </w:r>
      <w:r w:rsidR="00412129" w:rsidRPr="00EB3069">
        <w:rPr>
          <w:b/>
          <w:sz w:val="48"/>
          <w:lang w:val="nl-NL"/>
        </w:rPr>
        <w:t>2</w:t>
      </w:r>
    </w:p>
    <w:p w:rsidR="004C0871" w:rsidRPr="00EB3069" w:rsidRDefault="004C0871" w:rsidP="007B032D">
      <w:pPr>
        <w:pStyle w:val="Lijstalinea"/>
        <w:jc w:val="right"/>
        <w:rPr>
          <w:sz w:val="44"/>
          <w:lang w:val="nl-NL"/>
        </w:rPr>
      </w:pPr>
    </w:p>
    <w:p w:rsidR="004C0871" w:rsidRPr="00EB3069" w:rsidRDefault="00073577" w:rsidP="007B032D">
      <w:pPr>
        <w:pStyle w:val="Lijstalinea"/>
        <w:jc w:val="right"/>
        <w:rPr>
          <w:sz w:val="44"/>
          <w:lang w:val="nl-NL"/>
        </w:rPr>
      </w:pPr>
      <w:r w:rsidRPr="00EB3069">
        <w:rPr>
          <w:sz w:val="44"/>
          <w:lang w:val="nl-NL"/>
        </w:rPr>
        <w:t>Gebouw </w:t>
      </w:r>
      <w:r w:rsidR="004C0871" w:rsidRPr="00EB3069">
        <w:rPr>
          <w:sz w:val="44"/>
          <w:lang w:val="nl-NL"/>
        </w:rPr>
        <w:t>: ………………………</w:t>
      </w:r>
      <w:r w:rsidR="009334CF" w:rsidRPr="00EB3069">
        <w:rPr>
          <w:sz w:val="44"/>
          <w:lang w:val="nl-NL"/>
        </w:rPr>
        <w:t>……………….</w:t>
      </w:r>
    </w:p>
    <w:p w:rsidR="004C74D5" w:rsidRPr="00EB3069" w:rsidRDefault="004C74D5" w:rsidP="007B032D">
      <w:pPr>
        <w:pStyle w:val="Lijstalinea"/>
        <w:jc w:val="right"/>
        <w:rPr>
          <w:sz w:val="44"/>
          <w:lang w:val="nl-NL"/>
        </w:rPr>
      </w:pPr>
      <w:r w:rsidRPr="00EB3069">
        <w:rPr>
          <w:sz w:val="44"/>
          <w:lang w:val="nl-NL"/>
        </w:rPr>
        <w:t>Adres : ……………………………………….</w:t>
      </w:r>
    </w:p>
    <w:p w:rsidR="004C74D5" w:rsidRPr="00EB3069" w:rsidRDefault="004C74D5" w:rsidP="007B032D">
      <w:pPr>
        <w:pStyle w:val="Lijstalinea"/>
        <w:jc w:val="right"/>
        <w:rPr>
          <w:sz w:val="44"/>
          <w:lang w:val="nl-NL"/>
        </w:rPr>
      </w:pPr>
      <w:r w:rsidRPr="00EB3069">
        <w:rPr>
          <w:sz w:val="44"/>
          <w:lang w:val="nl-NL"/>
        </w:rPr>
        <w:t xml:space="preserve">………… </w:t>
      </w:r>
      <w:r w:rsidR="00073577" w:rsidRPr="00EB3069">
        <w:rPr>
          <w:sz w:val="44"/>
          <w:lang w:val="nl-NL"/>
        </w:rPr>
        <w:t>Brussel</w:t>
      </w:r>
    </w:p>
    <w:p w:rsidR="004C0871" w:rsidRPr="00EB3069" w:rsidRDefault="004C0871" w:rsidP="00EB3069">
      <w:pPr>
        <w:pStyle w:val="Lijstalinea"/>
        <w:jc w:val="right"/>
        <w:rPr>
          <w:rFonts w:ascii="Arial" w:hAnsi="Arial" w:cs="Arial"/>
          <w:caps/>
          <w:lang w:val="nl-NL"/>
        </w:rPr>
      </w:pPr>
    </w:p>
    <w:p w:rsidR="004C0871" w:rsidRPr="00EB3069" w:rsidRDefault="004C0871">
      <w:pPr>
        <w:spacing w:after="0" w:line="240" w:lineRule="auto"/>
        <w:rPr>
          <w:rFonts w:ascii="Arial" w:hAnsi="Arial" w:cs="Arial"/>
          <w:caps/>
          <w:lang w:val="nl-NL"/>
        </w:rPr>
      </w:pPr>
    </w:p>
    <w:p w:rsidR="004C0871" w:rsidRPr="00EB3069" w:rsidRDefault="004C0871">
      <w:pPr>
        <w:spacing w:after="0" w:line="240" w:lineRule="auto"/>
        <w:rPr>
          <w:rFonts w:ascii="Arial" w:hAnsi="Arial" w:cs="Arial"/>
          <w:caps/>
          <w:lang w:val="nl-NL"/>
        </w:rPr>
      </w:pPr>
    </w:p>
    <w:p w:rsidR="004C0871" w:rsidRPr="00EB3069" w:rsidRDefault="004C0871">
      <w:pPr>
        <w:spacing w:after="0" w:line="240" w:lineRule="auto"/>
        <w:rPr>
          <w:rFonts w:ascii="Arial" w:hAnsi="Arial" w:cs="Arial"/>
          <w:caps/>
          <w:lang w:val="nl-NL"/>
        </w:rPr>
      </w:pPr>
    </w:p>
    <w:p w:rsidR="004C0871" w:rsidRPr="00EB3069" w:rsidRDefault="004C0871">
      <w:pPr>
        <w:spacing w:after="0" w:line="240" w:lineRule="auto"/>
        <w:rPr>
          <w:rFonts w:ascii="Arial" w:hAnsi="Arial" w:cs="Arial"/>
          <w:caps/>
          <w:lang w:val="nl-NL"/>
        </w:rPr>
      </w:pPr>
    </w:p>
    <w:p w:rsidR="004C0871" w:rsidRPr="00EB3069" w:rsidRDefault="004C0871">
      <w:pPr>
        <w:spacing w:after="0" w:line="240" w:lineRule="auto"/>
        <w:rPr>
          <w:rFonts w:ascii="Arial" w:hAnsi="Arial" w:cs="Arial"/>
          <w:caps/>
          <w:lang w:val="nl-NL"/>
        </w:rPr>
      </w:pPr>
    </w:p>
    <w:p w:rsidR="004C0871" w:rsidRPr="00EB3069" w:rsidRDefault="004C0871">
      <w:pPr>
        <w:spacing w:after="0" w:line="240" w:lineRule="auto"/>
        <w:rPr>
          <w:rFonts w:ascii="Arial" w:hAnsi="Arial" w:cs="Arial"/>
          <w:caps/>
          <w:lang w:val="nl-NL"/>
        </w:rPr>
      </w:pPr>
    </w:p>
    <w:p w:rsidR="004C0871" w:rsidRPr="00EB3069" w:rsidRDefault="004C0871">
      <w:pPr>
        <w:spacing w:after="0" w:line="240" w:lineRule="auto"/>
        <w:rPr>
          <w:rFonts w:ascii="Arial" w:hAnsi="Arial" w:cs="Arial"/>
          <w:caps/>
          <w:lang w:val="nl-NL"/>
        </w:rPr>
      </w:pPr>
    </w:p>
    <w:p w:rsidR="004C0871" w:rsidRPr="00EB3069" w:rsidRDefault="004C0871">
      <w:pPr>
        <w:spacing w:after="0" w:line="240" w:lineRule="auto"/>
        <w:rPr>
          <w:rFonts w:ascii="Arial" w:hAnsi="Arial" w:cs="Arial"/>
          <w:caps/>
          <w:lang w:val="nl-NL"/>
        </w:rPr>
      </w:pPr>
    </w:p>
    <w:p w:rsidR="004C0871" w:rsidRPr="00EB3069" w:rsidRDefault="004C0871">
      <w:pPr>
        <w:spacing w:after="0" w:line="240" w:lineRule="auto"/>
        <w:rPr>
          <w:rFonts w:ascii="Arial" w:hAnsi="Arial" w:cs="Arial"/>
          <w:caps/>
          <w:lang w:val="nl-NL"/>
        </w:rPr>
      </w:pPr>
    </w:p>
    <w:p w:rsidR="004C0871" w:rsidRPr="00EB3069" w:rsidRDefault="004C0871">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2E6EDD">
      <w:pPr>
        <w:spacing w:after="0" w:line="240" w:lineRule="auto"/>
        <w:rPr>
          <w:rFonts w:ascii="Arial" w:hAnsi="Arial" w:cs="Arial"/>
          <w:caps/>
          <w:lang w:val="nl-NL"/>
        </w:rPr>
      </w:pPr>
    </w:p>
    <w:p w:rsidR="002E6EDD" w:rsidRPr="00EB3069" w:rsidRDefault="00071E4C">
      <w:pPr>
        <w:spacing w:after="0" w:line="240" w:lineRule="auto"/>
        <w:rPr>
          <w:rFonts w:ascii="Arial" w:hAnsi="Arial" w:cs="Arial"/>
          <w:caps/>
          <w:lang w:val="nl-NL"/>
        </w:rPr>
      </w:pPr>
      <w:r>
        <w:rPr>
          <w:noProof/>
          <w:lang w:eastAsia="fr-BE"/>
        </w:rPr>
        <w:drawing>
          <wp:anchor distT="0" distB="0" distL="114300" distR="114300" simplePos="0" relativeHeight="251758592" behindDoc="0" locked="0" layoutInCell="1" allowOverlap="1" wp14:anchorId="3E796BAC" wp14:editId="532475A8">
            <wp:simplePos x="0" y="0"/>
            <wp:positionH relativeFrom="column">
              <wp:posOffset>3954145</wp:posOffset>
            </wp:positionH>
            <wp:positionV relativeFrom="paragraph">
              <wp:posOffset>43180</wp:posOffset>
            </wp:positionV>
            <wp:extent cx="2087880" cy="1060450"/>
            <wp:effectExtent l="0" t="0" r="7620" b="6350"/>
            <wp:wrapNone/>
            <wp:docPr id="5" name="Afbeelding 5" descr="K:\05_INFOCOM\01_INTERN_COM\04_COMMUNICATIONS\03_INTRANET\01_PAGES\05_DOCU_INTERNES\CHARTE_GRAPHIQUE\ILLU_FRNL_Log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5_INFOCOM\01_INTERN_COM\04_COMMUNICATIONS\03_INTRANET\01_PAGES\05_DOCU_INTERNES\CHARTE_GRAPHIQUE\ILLU_FRNL_LogoB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88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CE9" w:rsidRPr="00EB3069" w:rsidRDefault="00FD1CE9">
      <w:pPr>
        <w:spacing w:after="0" w:line="240" w:lineRule="auto"/>
        <w:rPr>
          <w:rFonts w:ascii="Arial" w:hAnsi="Arial" w:cs="Arial"/>
          <w:caps/>
          <w:lang w:val="nl-NL"/>
        </w:rPr>
      </w:pPr>
    </w:p>
    <w:p w:rsidR="00FD1CE9" w:rsidRPr="00EB3069" w:rsidRDefault="00FD1CE9">
      <w:pPr>
        <w:spacing w:after="0" w:line="240" w:lineRule="auto"/>
        <w:rPr>
          <w:rFonts w:ascii="Arial" w:hAnsi="Arial" w:cs="Arial"/>
          <w:caps/>
          <w:lang w:val="nl-NL"/>
        </w:rPr>
      </w:pPr>
    </w:p>
    <w:p w:rsidR="007F2CFC" w:rsidRPr="00EB3069" w:rsidRDefault="007F2CFC">
      <w:pPr>
        <w:spacing w:after="0" w:line="240" w:lineRule="auto"/>
        <w:rPr>
          <w:rFonts w:ascii="Arial" w:hAnsi="Arial" w:cs="Arial"/>
          <w:caps/>
          <w:lang w:val="nl-NL"/>
        </w:rPr>
      </w:pPr>
    </w:p>
    <w:p w:rsidR="00DA4C55" w:rsidRPr="00EB3069" w:rsidRDefault="00943DA3" w:rsidP="007B032D">
      <w:pPr>
        <w:pStyle w:val="BEtitresommaire"/>
        <w:tabs>
          <w:tab w:val="left" w:pos="10065"/>
        </w:tabs>
        <w:spacing w:after="0"/>
        <w:ind w:left="0" w:right="22"/>
        <w:rPr>
          <w:bCs/>
          <w:lang w:val="nl-NL"/>
        </w:rPr>
      </w:pPr>
      <w:r w:rsidRPr="00EB3069">
        <w:rPr>
          <w:bCs/>
          <w:lang w:val="nl-NL"/>
        </w:rPr>
        <w:br w:type="page"/>
      </w:r>
    </w:p>
    <w:p w:rsidR="00DA4C55" w:rsidRPr="00EB3069" w:rsidRDefault="00DA4C55" w:rsidP="007B032D">
      <w:pPr>
        <w:pStyle w:val="BEtitresommaire"/>
        <w:tabs>
          <w:tab w:val="left" w:pos="10065"/>
        </w:tabs>
        <w:spacing w:after="0"/>
        <w:ind w:left="0" w:right="22"/>
        <w:rPr>
          <w:lang w:val="nl-NL"/>
        </w:rPr>
      </w:pPr>
      <w:r w:rsidRPr="00EB3069">
        <w:rPr>
          <w:lang w:val="nl-NL"/>
        </w:rPr>
        <w:lastRenderedPageBreak/>
        <w:t>ConteXT</w:t>
      </w:r>
    </w:p>
    <w:p w:rsidR="002F036E" w:rsidRPr="005C63EB" w:rsidRDefault="002F036E" w:rsidP="002F036E">
      <w:pPr>
        <w:spacing w:after="0"/>
        <w:jc w:val="both"/>
        <w:rPr>
          <w:lang w:val="nl-NL"/>
        </w:rPr>
      </w:pPr>
      <w:r w:rsidRPr="005C63EB">
        <w:rPr>
          <w:lang w:val="nl-NL"/>
        </w:rPr>
        <w:t>Het logboek is de 'referentie'-documentatie voor de verwarmingssystemen.</w:t>
      </w:r>
    </w:p>
    <w:p w:rsidR="002F036E" w:rsidRPr="005C63EB" w:rsidRDefault="002F036E" w:rsidP="002F036E">
      <w:pPr>
        <w:spacing w:after="0"/>
        <w:jc w:val="both"/>
        <w:rPr>
          <w:lang w:val="nl-NL"/>
        </w:rPr>
      </w:pPr>
      <w:r w:rsidRPr="005C63EB">
        <w:rPr>
          <w:lang w:val="nl-NL"/>
        </w:rPr>
        <w:t xml:space="preserve">Het bijhouden van een logboek is een van de eisen van de EPB-reglementering voor verwarming in het Brussels Hoofdstedelijk Gewest. </w:t>
      </w:r>
    </w:p>
    <w:p w:rsidR="002F036E" w:rsidRDefault="002F036E" w:rsidP="002F036E">
      <w:pPr>
        <w:spacing w:after="0"/>
        <w:jc w:val="both"/>
        <w:rPr>
          <w:lang w:val="nl-NL"/>
        </w:rPr>
      </w:pPr>
      <w:r>
        <w:rPr>
          <w:lang w:val="nl-NL"/>
        </w:rPr>
        <w:t>Deze wordt bijgehouden, up-to-date gehouden en ter beschikking gesteld van de eigenaar en desgevallend de houder of aangever van de milieuvergunning en elke professional die een rol speelt in het beheer van de installatie.</w:t>
      </w:r>
    </w:p>
    <w:p w:rsidR="002F036E" w:rsidRPr="00AA2F7B" w:rsidRDefault="002F036E" w:rsidP="002F036E">
      <w:pPr>
        <w:spacing w:after="0"/>
        <w:jc w:val="both"/>
        <w:rPr>
          <w:rFonts w:cs="Arial"/>
          <w:lang w:val="nl-NL"/>
        </w:rPr>
      </w:pPr>
      <w:r w:rsidRPr="005C63EB">
        <w:rPr>
          <w:rFonts w:cs="Arial"/>
          <w:lang w:val="nl-NL"/>
        </w:rPr>
        <w:t xml:space="preserve">Het logboek mag in papierformaat, digitaal of een combinatie van beide beschikbaar zijn. </w:t>
      </w:r>
    </w:p>
    <w:p w:rsidR="002F036E" w:rsidRPr="005C63EB" w:rsidRDefault="002F036E" w:rsidP="002F036E">
      <w:pPr>
        <w:spacing w:after="0"/>
        <w:jc w:val="both"/>
        <w:rPr>
          <w:lang w:val="nl-NL"/>
        </w:rPr>
      </w:pPr>
      <w:r>
        <w:rPr>
          <w:lang w:val="nl-BE"/>
        </w:rPr>
        <w:t>Als niet alle documenten die het logboek vormen fysiek bij elkaar gevoegd worden of geregistreerd worden binnen eenzelfde elektronisch repertorium, wordt een tabel opgesteld met de links die toegang geven tot elk document of met de klasseringsplaats van elk document.</w:t>
      </w:r>
    </w:p>
    <w:p w:rsidR="002F036E" w:rsidRPr="007A0C65" w:rsidRDefault="002F036E" w:rsidP="002F036E">
      <w:pPr>
        <w:pStyle w:val="BEtitresommaire"/>
        <w:tabs>
          <w:tab w:val="left" w:pos="10065"/>
        </w:tabs>
        <w:spacing w:after="0"/>
        <w:ind w:left="0" w:right="22"/>
        <w:rPr>
          <w:bCs/>
          <w:lang w:val="nl-NL"/>
        </w:rPr>
      </w:pPr>
    </w:p>
    <w:p w:rsidR="002F036E" w:rsidRPr="007A0C65" w:rsidRDefault="002F036E" w:rsidP="002F036E">
      <w:pPr>
        <w:pStyle w:val="BEtitresommaire"/>
        <w:tabs>
          <w:tab w:val="left" w:pos="10065"/>
        </w:tabs>
        <w:spacing w:after="0"/>
        <w:ind w:left="0" w:right="22"/>
        <w:rPr>
          <w:lang w:val="nl-NL"/>
        </w:rPr>
      </w:pPr>
      <w:r w:rsidRPr="007A0C65">
        <w:rPr>
          <w:lang w:val="nl-NL"/>
        </w:rPr>
        <w:t>INHOUD</w:t>
      </w:r>
    </w:p>
    <w:p w:rsidR="002F036E" w:rsidRPr="00CC2B95" w:rsidRDefault="002F036E" w:rsidP="002F036E">
      <w:pPr>
        <w:spacing w:after="0"/>
        <w:jc w:val="both"/>
        <w:rPr>
          <w:lang w:val="nl-NL"/>
        </w:rPr>
      </w:pPr>
      <w:r>
        <w:rPr>
          <w:lang w:val="nl-NL"/>
        </w:rPr>
        <w:t>De minimumin</w:t>
      </w:r>
      <w:r w:rsidRPr="00CC2B95">
        <w:rPr>
          <w:lang w:val="nl-NL"/>
        </w:rPr>
        <w:t>houd van het logboek voor verwarmingssystemen is gedefinieerd in de reglementering EPB verwarming</w:t>
      </w:r>
      <w:r w:rsidR="0016500B">
        <w:rPr>
          <w:rStyle w:val="Voetnootmarkering"/>
          <w:lang w:val="nl-NL"/>
        </w:rPr>
        <w:footnoteReference w:id="1"/>
      </w:r>
      <w:r w:rsidRPr="00CC2B95">
        <w:rPr>
          <w:lang w:val="nl-NL"/>
        </w:rPr>
        <w:t>.</w:t>
      </w:r>
    </w:p>
    <w:p w:rsidR="002F036E" w:rsidRPr="00CC2B95" w:rsidRDefault="002F036E" w:rsidP="002F036E">
      <w:pPr>
        <w:spacing w:after="0"/>
        <w:jc w:val="both"/>
        <w:rPr>
          <w:lang w:val="nl-NL"/>
        </w:rPr>
      </w:pPr>
      <w:r>
        <w:rPr>
          <w:lang w:val="nl-NL"/>
        </w:rPr>
        <w:t>Voor bestaande verwarmingssystemen van vóór 1/01/2019, dient het logboek het volgende te bevatten:</w:t>
      </w:r>
    </w:p>
    <w:p w:rsidR="002F036E" w:rsidRPr="00D86162" w:rsidRDefault="002F036E" w:rsidP="002F036E">
      <w:pPr>
        <w:pStyle w:val="Lijstalinea"/>
        <w:numPr>
          <w:ilvl w:val="0"/>
          <w:numId w:val="35"/>
        </w:numPr>
        <w:spacing w:after="0" w:line="240" w:lineRule="auto"/>
        <w:contextualSpacing w:val="0"/>
        <w:jc w:val="both"/>
        <w:rPr>
          <w:lang w:val="nl-NL"/>
        </w:rPr>
      </w:pPr>
      <w:r>
        <w:rPr>
          <w:lang w:val="nl-BE"/>
        </w:rPr>
        <w:t>de informatie vermeld in de minimuminhoud van het logboek die beschikbaar is op die datum.</w:t>
      </w:r>
    </w:p>
    <w:p w:rsidR="002F036E" w:rsidRPr="00D86162" w:rsidRDefault="002F036E" w:rsidP="002F036E">
      <w:pPr>
        <w:pStyle w:val="Lijstalinea"/>
        <w:numPr>
          <w:ilvl w:val="0"/>
          <w:numId w:val="35"/>
        </w:numPr>
        <w:spacing w:after="0" w:line="240" w:lineRule="auto"/>
        <w:contextualSpacing w:val="0"/>
        <w:jc w:val="both"/>
        <w:rPr>
          <w:lang w:val="nl-NL"/>
        </w:rPr>
      </w:pPr>
      <w:r>
        <w:rPr>
          <w:lang w:val="nl-NL"/>
        </w:rPr>
        <w:t>De informatie met betrekking tot de vernieuwde of gewijzigde onderdelen.</w:t>
      </w:r>
    </w:p>
    <w:p w:rsidR="002F036E" w:rsidRPr="007A0C65" w:rsidRDefault="002F036E" w:rsidP="002F036E">
      <w:pPr>
        <w:pStyle w:val="BEnormalcorpstxt"/>
        <w:tabs>
          <w:tab w:val="left" w:pos="10065"/>
        </w:tabs>
        <w:ind w:left="0" w:right="22"/>
        <w:rPr>
          <w:lang w:val="nl-NL"/>
        </w:rPr>
      </w:pPr>
    </w:p>
    <w:p w:rsidR="002F036E" w:rsidRPr="007A0C65" w:rsidRDefault="002F036E" w:rsidP="002F036E">
      <w:pPr>
        <w:pStyle w:val="BEnormalcorpstxt"/>
        <w:tabs>
          <w:tab w:val="left" w:pos="10065"/>
        </w:tabs>
        <w:ind w:left="0" w:right="22"/>
        <w:rPr>
          <w:lang w:val="nl-NL"/>
        </w:rPr>
      </w:pPr>
    </w:p>
    <w:p w:rsidR="002F036E" w:rsidRPr="007A0C65" w:rsidRDefault="002F036E" w:rsidP="002F036E">
      <w:pPr>
        <w:pStyle w:val="BEtitresommaire"/>
        <w:tabs>
          <w:tab w:val="left" w:pos="10065"/>
        </w:tabs>
        <w:spacing w:after="0"/>
        <w:ind w:left="0" w:right="22"/>
        <w:rPr>
          <w:lang w:val="nl-NL"/>
        </w:rPr>
      </w:pPr>
      <w:r w:rsidRPr="007A0C65">
        <w:rPr>
          <w:lang w:val="nl-NL"/>
        </w:rPr>
        <w:t>DOEL</w:t>
      </w:r>
      <w:r>
        <w:rPr>
          <w:lang w:val="nl-NL"/>
        </w:rPr>
        <w:t>PUBLIEK</w:t>
      </w:r>
    </w:p>
    <w:p w:rsidR="002F036E" w:rsidRDefault="002F036E" w:rsidP="002F036E">
      <w:pPr>
        <w:jc w:val="both"/>
        <w:rPr>
          <w:lang w:val="nl-NL"/>
        </w:rPr>
      </w:pPr>
      <w:r>
        <w:rPr>
          <w:lang w:val="nl-NL"/>
        </w:rPr>
        <w:t>Het logboekmodel werd opgemaakt voor:</w:t>
      </w:r>
    </w:p>
    <w:p w:rsidR="002F036E" w:rsidRDefault="002F036E" w:rsidP="002F036E">
      <w:pPr>
        <w:pStyle w:val="Lijstalinea"/>
        <w:numPr>
          <w:ilvl w:val="0"/>
          <w:numId w:val="105"/>
        </w:numPr>
        <w:jc w:val="both"/>
        <w:rPr>
          <w:lang w:val="nl-NL"/>
        </w:rPr>
      </w:pPr>
      <w:r>
        <w:rPr>
          <w:lang w:val="nl-NL"/>
        </w:rPr>
        <w:t>De eigenaars, en desgevallend de houders of aangevers van een milieuvergunning</w:t>
      </w:r>
    </w:p>
    <w:p w:rsidR="002F036E" w:rsidRDefault="002F036E" w:rsidP="002F036E">
      <w:pPr>
        <w:pStyle w:val="Lijstalinea"/>
        <w:numPr>
          <w:ilvl w:val="0"/>
          <w:numId w:val="105"/>
        </w:numPr>
        <w:jc w:val="both"/>
        <w:rPr>
          <w:lang w:val="nl-NL"/>
        </w:rPr>
      </w:pPr>
      <w:r>
        <w:rPr>
          <w:lang w:val="nl-NL"/>
        </w:rPr>
        <w:t>Gebouwbeheerders en studiebureaus</w:t>
      </w:r>
    </w:p>
    <w:p w:rsidR="002F036E" w:rsidRPr="00CB58E3" w:rsidRDefault="002F036E" w:rsidP="002F036E">
      <w:pPr>
        <w:pStyle w:val="Lijstalinea"/>
        <w:numPr>
          <w:ilvl w:val="0"/>
          <w:numId w:val="105"/>
        </w:numPr>
        <w:jc w:val="both"/>
        <w:rPr>
          <w:lang w:val="nl-NL"/>
        </w:rPr>
      </w:pPr>
      <w:r>
        <w:rPr>
          <w:lang w:val="nl-NL"/>
        </w:rPr>
        <w:t>En de professionals van de verwarmingssector</w:t>
      </w:r>
    </w:p>
    <w:p w:rsidR="003C4FAF" w:rsidRPr="00EB3069" w:rsidRDefault="003C4FAF">
      <w:pPr>
        <w:spacing w:after="0" w:line="240" w:lineRule="auto"/>
        <w:rPr>
          <w:lang w:val="nl-NL"/>
        </w:rPr>
      </w:pPr>
      <w:r w:rsidRPr="00EB3069">
        <w:rPr>
          <w:lang w:val="nl-NL"/>
        </w:rPr>
        <w:br w:type="page"/>
      </w:r>
    </w:p>
    <w:p w:rsidR="00DE2AC5" w:rsidRDefault="00073577" w:rsidP="007B032D">
      <w:pPr>
        <w:pStyle w:val="BETitreNiveau1"/>
        <w:tabs>
          <w:tab w:val="left" w:pos="10065"/>
        </w:tabs>
        <w:spacing w:after="0"/>
        <w:ind w:left="0" w:right="23"/>
        <w:jc w:val="center"/>
        <w:rPr>
          <w:bCs/>
        </w:rPr>
      </w:pPr>
      <w:r>
        <w:rPr>
          <w:bCs/>
        </w:rPr>
        <w:lastRenderedPageBreak/>
        <w:t>LOGBOEK</w:t>
      </w:r>
      <w:r w:rsidR="00C31048">
        <w:rPr>
          <w:bCs/>
        </w:rPr>
        <w:t xml:space="preserve"> –</w:t>
      </w:r>
      <w:r w:rsidR="006051D0">
        <w:rPr>
          <w:bCs/>
        </w:rPr>
        <w:t xml:space="preserve"> </w:t>
      </w:r>
      <w:r>
        <w:rPr>
          <w:bCs/>
        </w:rPr>
        <w:t xml:space="preserve">verwarmingssysteem type 2 </w:t>
      </w:r>
    </w:p>
    <w:p w:rsidR="009841E8" w:rsidRDefault="00073577" w:rsidP="007B032D">
      <w:pPr>
        <w:pStyle w:val="BETitreNiveau1"/>
        <w:tabs>
          <w:tab w:val="left" w:pos="10065"/>
        </w:tabs>
        <w:spacing w:after="0"/>
        <w:ind w:left="0" w:right="23"/>
        <w:rPr>
          <w:bCs/>
        </w:rPr>
      </w:pPr>
      <w:r>
        <w:rPr>
          <w:bCs/>
        </w:rPr>
        <w:t>INHOUDSTAFEL</w:t>
      </w:r>
    </w:p>
    <w:sdt>
      <w:sdtPr>
        <w:rPr>
          <w:rFonts w:ascii="Calibri" w:hAnsi="Calibri"/>
          <w:b w:val="0"/>
          <w:bCs w:val="0"/>
          <w:caps w:val="0"/>
          <w:sz w:val="22"/>
          <w:szCs w:val="22"/>
          <w:lang w:val="nl-NL"/>
        </w:rPr>
        <w:id w:val="1814211122"/>
        <w:docPartObj>
          <w:docPartGallery w:val="Table of Contents"/>
          <w:docPartUnique/>
        </w:docPartObj>
      </w:sdtPr>
      <w:sdtEndPr>
        <w:rPr>
          <w:rFonts w:asciiTheme="minorHAnsi" w:hAnsiTheme="minorHAnsi"/>
        </w:rPr>
      </w:sdtEndPr>
      <w:sdtContent>
        <w:p w:rsidR="0025759B" w:rsidRPr="0025759B" w:rsidRDefault="00240A2D">
          <w:pPr>
            <w:pStyle w:val="Inhopg1"/>
            <w:tabs>
              <w:tab w:val="left" w:pos="440"/>
            </w:tabs>
            <w:rPr>
              <w:rFonts w:asciiTheme="minorHAnsi" w:eastAsiaTheme="minorEastAsia" w:hAnsiTheme="minorHAnsi" w:cstheme="minorBidi"/>
              <w:b w:val="0"/>
              <w:bCs w:val="0"/>
              <w:caps w:val="0"/>
              <w:noProof/>
              <w:sz w:val="22"/>
              <w:szCs w:val="22"/>
              <w:lang w:eastAsia="fr-BE"/>
            </w:rPr>
          </w:pPr>
          <w:r w:rsidRPr="0025759B">
            <w:rPr>
              <w:rFonts w:asciiTheme="minorHAnsi" w:hAnsiTheme="minorHAnsi"/>
              <w:b w:val="0"/>
              <w:bCs w:val="0"/>
            </w:rPr>
            <w:fldChar w:fldCharType="begin"/>
          </w:r>
          <w:r w:rsidRPr="0025759B">
            <w:rPr>
              <w:rFonts w:asciiTheme="minorHAnsi" w:hAnsiTheme="minorHAnsi"/>
            </w:rPr>
            <w:instrText xml:space="preserve"> TOC \o "1-3" \h \z \u </w:instrText>
          </w:r>
          <w:r w:rsidRPr="0025759B">
            <w:rPr>
              <w:rFonts w:asciiTheme="minorHAnsi" w:hAnsiTheme="minorHAnsi"/>
              <w:b w:val="0"/>
              <w:bCs w:val="0"/>
            </w:rPr>
            <w:fldChar w:fldCharType="separate"/>
          </w:r>
          <w:hyperlink w:anchor="_Toc534633887" w:history="1">
            <w:r w:rsidR="0025759B" w:rsidRPr="0025759B">
              <w:rPr>
                <w:rStyle w:val="Hyperlink"/>
                <w:rFonts w:asciiTheme="minorHAnsi" w:eastAsia="Calibri" w:hAnsiTheme="minorHAnsi"/>
                <w:noProof/>
                <w:lang w:val="nl-NL"/>
              </w:rPr>
              <w:t>1.</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lang w:val="nl-NL"/>
              </w:rPr>
              <w:t>Lijst met de voornaamste contactpersonen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_Toc534633887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sidR="00C41B04">
              <w:rPr>
                <w:rFonts w:asciiTheme="minorHAnsi" w:hAnsiTheme="minorHAnsi"/>
                <w:noProof/>
                <w:webHidden/>
              </w:rPr>
              <w:t>5</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888" w:history="1">
            <w:r w:rsidR="0025759B" w:rsidRPr="0025759B">
              <w:rPr>
                <w:rStyle w:val="Hyperlink"/>
                <w:rFonts w:asciiTheme="minorHAnsi" w:eastAsia="Calibri" w:hAnsiTheme="minorHAnsi"/>
                <w:noProof/>
                <w:lang w:val="nl-NL"/>
              </w:rPr>
              <w:t>Hulpdiensten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_Toc534633888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5</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889" w:history="1">
            <w:r w:rsidR="0025759B" w:rsidRPr="0025759B">
              <w:rPr>
                <w:rStyle w:val="Hyperlink"/>
                <w:rFonts w:asciiTheme="minorHAnsi" w:eastAsia="Calibri" w:hAnsiTheme="minorHAnsi"/>
                <w:noProof/>
                <w:lang w:val="nl-NL"/>
              </w:rPr>
              <w:t>Eigenaar</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_Toc534633889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5</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890" w:history="1">
            <w:r w:rsidR="0025759B" w:rsidRPr="0025759B">
              <w:rPr>
                <w:rStyle w:val="Hyperlink"/>
                <w:rFonts w:asciiTheme="minorHAnsi" w:eastAsia="Calibri" w:hAnsiTheme="minorHAnsi"/>
                <w:noProof/>
                <w:lang w:val="nl-NL"/>
              </w:rPr>
              <w:t>Houder of aangever van de milieuvergunning</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_Toc534633890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5</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891" w:history="1">
            <w:r w:rsidR="0025759B" w:rsidRPr="0025759B">
              <w:rPr>
                <w:rStyle w:val="Hyperlink"/>
                <w:rFonts w:asciiTheme="minorHAnsi" w:eastAsia="Calibri" w:hAnsiTheme="minorHAnsi"/>
                <w:noProof/>
                <w:lang w:val="nl-NL"/>
              </w:rPr>
              <w:t>Syndicus en contactpersoon om toegang te krijgen tot het stooklokaal</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_Toc534633891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5</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892" w:history="1">
            <w:r w:rsidR="0025759B" w:rsidRPr="0025759B">
              <w:rPr>
                <w:rStyle w:val="Hyperlink"/>
                <w:rFonts w:asciiTheme="minorHAnsi" w:eastAsia="Calibri" w:hAnsiTheme="minorHAnsi"/>
                <w:noProof/>
                <w:lang w:val="nl-NL"/>
              </w:rPr>
              <w:t>Erkende professionals / onderhoudsbedrijven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_Toc534633892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5</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893" w:history="1">
            <w:r w:rsidR="0025759B" w:rsidRPr="0025759B">
              <w:rPr>
                <w:rStyle w:val="Hyperlink"/>
                <w:rFonts w:asciiTheme="minorHAnsi" w:eastAsia="Calibri" w:hAnsiTheme="minorHAnsi"/>
                <w:noProof/>
                <w:lang w:val="nl-NL"/>
              </w:rPr>
              <w:t>Installateur</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_Toc534633893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5</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894" w:history="1">
            <w:r w:rsidR="0025759B" w:rsidRPr="0025759B">
              <w:rPr>
                <w:rStyle w:val="Hyperlink"/>
                <w:rFonts w:asciiTheme="minorHAnsi" w:eastAsia="Calibri" w:hAnsiTheme="minorHAnsi"/>
                <w:noProof/>
                <w:lang w:val="nl-NL"/>
              </w:rPr>
              <w:t>Studiebureau speciale technieken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_Toc534633894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5</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895" w:history="1">
            <w:r w:rsidR="0025759B" w:rsidRPr="0025759B">
              <w:rPr>
                <w:rStyle w:val="Hyperlink"/>
                <w:rFonts w:asciiTheme="minorHAnsi" w:eastAsia="Calibri" w:hAnsiTheme="minorHAnsi"/>
                <w:noProof/>
                <w:lang w:val="nl-NL"/>
              </w:rPr>
              <w:t>Energie- en waterleverancier(s)</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_Toc534633895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5</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896" w:history="1">
            <w:r w:rsidR="0025759B" w:rsidRPr="0025759B">
              <w:rPr>
                <w:rStyle w:val="Hyperlink"/>
                <w:rFonts w:asciiTheme="minorHAnsi" w:eastAsia="Calibri" w:hAnsiTheme="minorHAnsi"/>
                <w:noProof/>
                <w:lang w:val="nl-NL"/>
              </w:rPr>
              <w:t>Andere nuttige contactpersonen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_Toc534633896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5</w:t>
            </w:r>
            <w:r w:rsidR="0025759B" w:rsidRPr="0025759B">
              <w:rPr>
                <w:rFonts w:asciiTheme="minorHAnsi" w:hAnsiTheme="minorHAnsi"/>
                <w:noProof/>
                <w:webHidden/>
              </w:rPr>
              <w:fldChar w:fldCharType="end"/>
            </w:r>
          </w:hyperlink>
        </w:p>
        <w:p w:rsidR="0025759B" w:rsidRPr="0025759B" w:rsidRDefault="00C41B04">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633897" w:history="1">
            <w:r w:rsidR="0025759B" w:rsidRPr="0025759B">
              <w:rPr>
                <w:rStyle w:val="Hyperlink"/>
                <w:rFonts w:asciiTheme="minorHAnsi" w:eastAsia="Calibri" w:hAnsiTheme="minorHAnsi"/>
                <w:noProof/>
                <w:lang w:val="nl-NL"/>
              </w:rPr>
              <w:t>2.</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lang w:val="nl-NL"/>
              </w:rPr>
              <w:t>Kenmerken van het gebouw en van de bezetting</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_Toc534633897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9</w:t>
            </w:r>
            <w:r w:rsidR="0025759B" w:rsidRPr="0025759B">
              <w:rPr>
                <w:rFonts w:asciiTheme="minorHAnsi" w:hAnsiTheme="minorHAnsi"/>
                <w:noProof/>
                <w:webHidden/>
              </w:rPr>
              <w:fldChar w:fldCharType="end"/>
            </w:r>
          </w:hyperlink>
        </w:p>
        <w:p w:rsidR="0025759B" w:rsidRPr="0025759B" w:rsidRDefault="00C41B04">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633898" w:history="1">
            <w:r w:rsidR="0025759B" w:rsidRPr="0025759B">
              <w:rPr>
                <w:rStyle w:val="Hyperlink"/>
                <w:rFonts w:asciiTheme="minorHAnsi" w:eastAsia="Calibri" w:hAnsiTheme="minorHAnsi"/>
                <w:noProof/>
              </w:rPr>
              <w:t>3.</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lang w:val="nl-NL"/>
              </w:rPr>
              <w:t>Algemene beschrijving techni</w:t>
            </w:r>
            <w:r w:rsidR="0025759B" w:rsidRPr="0025759B">
              <w:rPr>
                <w:rStyle w:val="Hyperlink"/>
                <w:rFonts w:asciiTheme="minorHAnsi" w:eastAsia="Calibri" w:hAnsiTheme="minorHAnsi"/>
                <w:noProof/>
              </w:rPr>
              <w:t>sche installaties</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_Toc534633898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11</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899" w:history="1">
            <w:r w:rsidR="0025759B" w:rsidRPr="0025759B">
              <w:rPr>
                <w:rStyle w:val="Hyperlink"/>
                <w:rFonts w:asciiTheme="minorHAnsi" w:eastAsia="Calibri" w:hAnsiTheme="minorHAnsi"/>
                <w:noProof/>
              </w:rPr>
              <w:t>Verwarmingssysteem/ sanitair warm water</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_Toc534633899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11</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00" w:history="1">
            <w:r w:rsidR="0025759B" w:rsidRPr="0025759B">
              <w:rPr>
                <w:rStyle w:val="Hyperlink"/>
                <w:rFonts w:asciiTheme="minorHAnsi" w:eastAsia="Calibri" w:hAnsiTheme="minorHAnsi"/>
                <w:noProof/>
              </w:rPr>
              <w:t>Ventilatiesysteem</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_Toc534633900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11</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01" w:history="1">
            <w:r w:rsidR="0025759B" w:rsidRPr="0025759B">
              <w:rPr>
                <w:rStyle w:val="Hyperlink"/>
                <w:rFonts w:asciiTheme="minorHAnsi" w:eastAsia="Calibri" w:hAnsiTheme="minorHAnsi"/>
                <w:noProof/>
                <w:lang w:val="nl-NL"/>
              </w:rPr>
              <w:t>Andere installaties : warmtekrachtkoppeling, thermische, warmtepompen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_Toc534633901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11</w:t>
            </w:r>
            <w:r w:rsidR="0025759B" w:rsidRPr="0025759B">
              <w:rPr>
                <w:rFonts w:asciiTheme="minorHAnsi" w:hAnsiTheme="minorHAnsi"/>
                <w:noProof/>
                <w:webHidden/>
              </w:rPr>
              <w:fldChar w:fldCharType="end"/>
            </w:r>
          </w:hyperlink>
        </w:p>
        <w:p w:rsidR="0025759B" w:rsidRPr="0025759B" w:rsidRDefault="00C41B04">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633902" w:history="1">
            <w:r w:rsidR="0025759B" w:rsidRPr="0025759B">
              <w:rPr>
                <w:rStyle w:val="Hyperlink"/>
                <w:rFonts w:asciiTheme="minorHAnsi" w:eastAsia="Calibri" w:hAnsiTheme="minorHAnsi"/>
                <w:noProof/>
              </w:rPr>
              <w:t>4.</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rPr>
              <w:t>Beschrijving regeling</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_Toc534633902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12</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03" w:history="1">
            <w:r w:rsidR="0025759B" w:rsidRPr="0025759B">
              <w:rPr>
                <w:rStyle w:val="Hyperlink"/>
                <w:rFonts w:asciiTheme="minorHAnsi" w:eastAsia="Calibri" w:hAnsiTheme="minorHAnsi"/>
                <w:noProof/>
                <w:lang w:val="nl-NL"/>
              </w:rPr>
              <w:t>Persoon gemachtigd om het systeem te regelen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_Toc534633903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12</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04" w:history="1">
            <w:r w:rsidR="0025759B" w:rsidRPr="0025759B">
              <w:rPr>
                <w:rStyle w:val="Hyperlink"/>
                <w:rFonts w:asciiTheme="minorHAnsi" w:eastAsia="Calibri" w:hAnsiTheme="minorHAnsi"/>
                <w:noProof/>
                <w:lang w:val="nl-NL"/>
              </w:rPr>
              <w:t>Beschrijving regelingsmodus</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_Toc534633904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12</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05" w:history="1">
            <w:r w:rsidR="0025759B" w:rsidRPr="0025759B">
              <w:rPr>
                <w:rStyle w:val="Hyperlink"/>
                <w:rFonts w:asciiTheme="minorHAnsi" w:eastAsia="Calibri" w:hAnsiTheme="minorHAnsi"/>
                <w:noProof/>
                <w:lang w:val="nl-NL"/>
              </w:rPr>
              <w:t>gebouwbeheersysteem</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_Toc534633905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12</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06" w:history="1">
            <w:r w:rsidR="0025759B" w:rsidRPr="0025759B">
              <w:rPr>
                <w:rStyle w:val="Hyperlink"/>
                <w:rFonts w:asciiTheme="minorHAnsi" w:eastAsia="Calibri" w:hAnsiTheme="minorHAnsi"/>
                <w:noProof/>
                <w:lang w:val="nl-NL"/>
              </w:rPr>
              <w:t>Principeschema regeling</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_Toc534633906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12</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07" w:history="1">
            <w:r w:rsidR="0025759B" w:rsidRPr="0025759B">
              <w:rPr>
                <w:rStyle w:val="Hyperlink"/>
                <w:rFonts w:asciiTheme="minorHAnsi" w:eastAsia="Calibri" w:hAnsiTheme="minorHAnsi"/>
                <w:noProof/>
                <w:lang w:val="nl-NL"/>
              </w:rPr>
              <w:t>Instellingen van de regeling</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_Toc534633907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12</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08" w:history="1">
            <w:r w:rsidR="0025759B" w:rsidRPr="0025759B">
              <w:rPr>
                <w:rStyle w:val="Hyperlink"/>
                <w:rFonts w:asciiTheme="minorHAnsi" w:eastAsia="Calibri" w:hAnsiTheme="minorHAnsi"/>
                <w:noProof/>
                <w:lang w:val="nl-NL"/>
              </w:rPr>
              <w:t>Verwarmingskringen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_Toc534633908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12</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09" w:history="1">
            <w:r w:rsidR="0025759B" w:rsidRPr="0025759B">
              <w:rPr>
                <w:rStyle w:val="Hyperlink"/>
                <w:rFonts w:asciiTheme="minorHAnsi" w:eastAsia="Calibri" w:hAnsiTheme="minorHAnsi"/>
                <w:noProof/>
                <w:lang w:val="nl-NL"/>
              </w:rPr>
              <w:t>productie sanitair warm water en sanitaire kring</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_Toc534633909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12</w:t>
            </w:r>
            <w:r w:rsidR="0025759B" w:rsidRPr="0025759B">
              <w:rPr>
                <w:rFonts w:asciiTheme="minorHAnsi" w:hAnsiTheme="minorHAnsi"/>
                <w:noProof/>
                <w:webHidden/>
              </w:rPr>
              <w:fldChar w:fldCharType="end"/>
            </w:r>
          </w:hyperlink>
        </w:p>
        <w:p w:rsidR="0025759B" w:rsidRPr="0025759B" w:rsidRDefault="00C41B04">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633910" w:history="1">
            <w:r w:rsidR="0025759B" w:rsidRPr="0025759B">
              <w:rPr>
                <w:rStyle w:val="Hyperlink"/>
                <w:rFonts w:asciiTheme="minorHAnsi" w:eastAsia="Calibri" w:hAnsiTheme="minorHAnsi"/>
                <w:noProof/>
                <w:lang w:val="nl-NL"/>
              </w:rPr>
              <w:t>5.</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lang w:val="nl-NL"/>
              </w:rPr>
              <w:t>Inventaris van de voornaamste uitrustingen van het verwarmingssysteem</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_Toc534633910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13</w:t>
            </w:r>
            <w:r w:rsidR="0025759B" w:rsidRPr="0025759B">
              <w:rPr>
                <w:rFonts w:asciiTheme="minorHAnsi" w:hAnsiTheme="minorHAnsi"/>
                <w:noProof/>
                <w:webHidden/>
              </w:rPr>
              <w:fldChar w:fldCharType="end"/>
            </w:r>
          </w:hyperlink>
        </w:p>
        <w:p w:rsidR="0025759B" w:rsidRPr="0025759B" w:rsidRDefault="00C41B04">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633911" w:history="1">
            <w:r w:rsidR="0025759B" w:rsidRPr="0025759B">
              <w:rPr>
                <w:rStyle w:val="Hyperlink"/>
                <w:rFonts w:asciiTheme="minorHAnsi" w:eastAsia="Calibri" w:hAnsiTheme="minorHAnsi"/>
                <w:noProof/>
              </w:rPr>
              <w:t>6.</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rPr>
              <w:t>Lijst van de tellers</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_Toc534633911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14</w:t>
            </w:r>
            <w:r w:rsidR="0025759B" w:rsidRPr="0025759B">
              <w:rPr>
                <w:rFonts w:asciiTheme="minorHAnsi" w:hAnsiTheme="minorHAnsi"/>
                <w:noProof/>
                <w:webHidden/>
              </w:rPr>
              <w:fldChar w:fldCharType="end"/>
            </w:r>
          </w:hyperlink>
        </w:p>
        <w:p w:rsidR="0025759B" w:rsidRPr="0025759B" w:rsidRDefault="00C41B04">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633912" w:history="1">
            <w:r w:rsidR="0025759B" w:rsidRPr="0025759B">
              <w:rPr>
                <w:rStyle w:val="Hyperlink"/>
                <w:rFonts w:asciiTheme="minorHAnsi" w:eastAsia="Calibri" w:hAnsiTheme="minorHAnsi"/>
                <w:noProof/>
                <w:lang w:val="nl-NL"/>
              </w:rPr>
              <w:t>7.</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lang w:val="nl-NL"/>
              </w:rPr>
              <w:t>Dimensioneringsnota: Bepaling van het vermogen van de verwarmingsketels</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_Toc534633912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15</w:t>
            </w:r>
            <w:r w:rsidR="0025759B" w:rsidRPr="0025759B">
              <w:rPr>
                <w:rFonts w:asciiTheme="minorHAnsi" w:hAnsiTheme="minorHAnsi"/>
                <w:noProof/>
                <w:webHidden/>
              </w:rPr>
              <w:fldChar w:fldCharType="end"/>
            </w:r>
          </w:hyperlink>
        </w:p>
        <w:p w:rsidR="0025759B" w:rsidRPr="0025759B" w:rsidRDefault="00C41B04">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633913" w:history="1">
            <w:r w:rsidR="0025759B" w:rsidRPr="0025759B">
              <w:rPr>
                <w:rStyle w:val="Hyperlink"/>
                <w:rFonts w:asciiTheme="minorHAnsi" w:eastAsia="Calibri" w:hAnsiTheme="minorHAnsi"/>
                <w:noProof/>
              </w:rPr>
              <w:t>8.</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rPr>
              <w:t>technische documentatie</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_Toc534633913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16</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14" w:history="1">
            <w:r w:rsidR="0025759B" w:rsidRPr="0025759B">
              <w:rPr>
                <w:rStyle w:val="Hyperlink"/>
                <w:rFonts w:asciiTheme="minorHAnsi" w:eastAsia="Calibri" w:hAnsiTheme="minorHAnsi"/>
                <w:noProof/>
                <w:lang w:val="nl-NL"/>
              </w:rPr>
              <w:t>Warmteproductie</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_Toc534633914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16</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15" w:history="1">
            <w:r w:rsidR="0025759B" w:rsidRPr="0025759B">
              <w:rPr>
                <w:rStyle w:val="Hyperlink"/>
                <w:rFonts w:asciiTheme="minorHAnsi" w:eastAsia="Calibri" w:hAnsiTheme="minorHAnsi"/>
                <w:noProof/>
                <w:lang w:val="nl-NL"/>
              </w:rPr>
              <w:t>Warmtedistributie</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_Toc534633915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16</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16" w:history="1">
            <w:r w:rsidR="0025759B" w:rsidRPr="0025759B">
              <w:rPr>
                <w:rStyle w:val="Hyperlink"/>
                <w:rFonts w:asciiTheme="minorHAnsi" w:eastAsia="Calibri" w:hAnsiTheme="minorHAnsi"/>
                <w:noProof/>
                <w:lang w:val="nl-NL"/>
              </w:rPr>
              <w:t>Regeling</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_Toc534633916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16</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17" w:history="1">
            <w:r w:rsidR="0025759B" w:rsidRPr="0025759B">
              <w:rPr>
                <w:rStyle w:val="Hyperlink"/>
                <w:rFonts w:asciiTheme="minorHAnsi" w:eastAsia="Calibri" w:hAnsiTheme="minorHAnsi"/>
                <w:noProof/>
              </w:rPr>
              <w:t>Warmteafgifte</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_Toc534633917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16</w:t>
            </w:r>
            <w:r w:rsidR="0025759B" w:rsidRPr="0025759B">
              <w:rPr>
                <w:rFonts w:asciiTheme="minorHAnsi" w:hAnsiTheme="minorHAnsi"/>
                <w:noProof/>
                <w:webHidden/>
              </w:rPr>
              <w:fldChar w:fldCharType="end"/>
            </w:r>
          </w:hyperlink>
        </w:p>
        <w:p w:rsidR="0025759B" w:rsidRPr="0025759B" w:rsidRDefault="00C41B04">
          <w:pPr>
            <w:pStyle w:val="Inhopg1"/>
            <w:tabs>
              <w:tab w:val="left" w:pos="440"/>
            </w:tabs>
            <w:rPr>
              <w:rFonts w:asciiTheme="minorHAnsi" w:eastAsiaTheme="minorEastAsia" w:hAnsiTheme="minorHAnsi" w:cstheme="minorBidi"/>
              <w:b w:val="0"/>
              <w:bCs w:val="0"/>
              <w:caps w:val="0"/>
              <w:noProof/>
              <w:sz w:val="22"/>
              <w:szCs w:val="22"/>
              <w:lang w:eastAsia="fr-BE"/>
            </w:rPr>
          </w:pPr>
          <w:hyperlink w:anchor="_Toc534633918" w:history="1">
            <w:r w:rsidR="0025759B" w:rsidRPr="0025759B">
              <w:rPr>
                <w:rStyle w:val="Hyperlink"/>
                <w:rFonts w:asciiTheme="minorHAnsi" w:eastAsia="Calibri" w:hAnsiTheme="minorHAnsi"/>
                <w:noProof/>
              </w:rPr>
              <w:t>9.</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rPr>
              <w:t>Plannen van de speciale technieken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_Toc534633918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17</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19" w:history="1">
            <w:r w:rsidR="0025759B" w:rsidRPr="0025759B">
              <w:rPr>
                <w:rStyle w:val="Hyperlink"/>
                <w:rFonts w:asciiTheme="minorHAnsi" w:eastAsia="Calibri" w:hAnsiTheme="minorHAnsi"/>
                <w:noProof/>
              </w:rPr>
              <w:t>Hydraulische en luchtplannen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_Toc534633919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17</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20" w:history="1">
            <w:r w:rsidR="0025759B" w:rsidRPr="0025759B">
              <w:rPr>
                <w:rStyle w:val="Hyperlink"/>
                <w:rFonts w:asciiTheme="minorHAnsi" w:eastAsia="Calibri" w:hAnsiTheme="minorHAnsi"/>
                <w:noProof/>
              </w:rPr>
              <w:t>principeschema’s</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_Toc534633920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17</w:t>
            </w:r>
            <w:r w:rsidR="0025759B" w:rsidRPr="0025759B">
              <w:rPr>
                <w:rFonts w:asciiTheme="minorHAnsi" w:hAnsiTheme="minorHAnsi"/>
                <w:noProof/>
                <w:webHidden/>
              </w:rPr>
              <w:fldChar w:fldCharType="end"/>
            </w:r>
          </w:hyperlink>
        </w:p>
        <w:p w:rsidR="0025759B" w:rsidRPr="0025759B" w:rsidRDefault="00C41B04">
          <w:pPr>
            <w:pStyle w:val="Inhopg1"/>
            <w:tabs>
              <w:tab w:val="left" w:pos="660"/>
            </w:tabs>
            <w:rPr>
              <w:rFonts w:asciiTheme="minorHAnsi" w:eastAsiaTheme="minorEastAsia" w:hAnsiTheme="minorHAnsi" w:cstheme="minorBidi"/>
              <w:b w:val="0"/>
              <w:bCs w:val="0"/>
              <w:caps w:val="0"/>
              <w:noProof/>
              <w:sz w:val="22"/>
              <w:szCs w:val="22"/>
              <w:lang w:eastAsia="fr-BE"/>
            </w:rPr>
          </w:pPr>
          <w:hyperlink w:anchor="_Toc534633921" w:history="1">
            <w:r w:rsidR="0025759B" w:rsidRPr="0025759B">
              <w:rPr>
                <w:rStyle w:val="Hyperlink"/>
                <w:rFonts w:asciiTheme="minorHAnsi" w:eastAsia="Calibri" w:hAnsiTheme="minorHAnsi"/>
                <w:noProof/>
              </w:rPr>
              <w:t>10.</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rPr>
              <w:t>Stappenplan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_Toc534633921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18</w:t>
            </w:r>
            <w:r w:rsidR="0025759B" w:rsidRPr="0025759B">
              <w:rPr>
                <w:rFonts w:asciiTheme="minorHAnsi" w:hAnsiTheme="minorHAnsi"/>
                <w:noProof/>
                <w:webHidden/>
              </w:rPr>
              <w:fldChar w:fldCharType="end"/>
            </w:r>
          </w:hyperlink>
        </w:p>
        <w:p w:rsidR="0025759B" w:rsidRPr="0025759B" w:rsidRDefault="00C41B04">
          <w:pPr>
            <w:pStyle w:val="Inhopg1"/>
            <w:tabs>
              <w:tab w:val="left" w:pos="660"/>
            </w:tabs>
            <w:rPr>
              <w:rFonts w:asciiTheme="minorHAnsi" w:eastAsiaTheme="minorEastAsia" w:hAnsiTheme="minorHAnsi" w:cstheme="minorBidi"/>
              <w:b w:val="0"/>
              <w:bCs w:val="0"/>
              <w:caps w:val="0"/>
              <w:noProof/>
              <w:sz w:val="22"/>
              <w:szCs w:val="22"/>
              <w:lang w:eastAsia="fr-BE"/>
            </w:rPr>
          </w:pPr>
          <w:hyperlink w:anchor="_Toc534633922" w:history="1">
            <w:r w:rsidR="0025759B" w:rsidRPr="0025759B">
              <w:rPr>
                <w:rStyle w:val="Hyperlink"/>
                <w:rFonts w:asciiTheme="minorHAnsi" w:eastAsia="Calibri" w:hAnsiTheme="minorHAnsi"/>
                <w:noProof/>
              </w:rPr>
              <w:t>11.</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rPr>
              <w:t>Verslagen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_Toc534633922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19</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23" w:history="1">
            <w:r w:rsidR="0025759B" w:rsidRPr="0025759B">
              <w:rPr>
                <w:rStyle w:val="Hyperlink"/>
                <w:rFonts w:asciiTheme="minorHAnsi" w:eastAsia="Calibri" w:hAnsiTheme="minorHAnsi"/>
                <w:noProof/>
                <w:lang w:val="nl-NL"/>
              </w:rPr>
              <w:t>Verslag van indienststelling en indienststellingsparameters</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_Toc534633923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19</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24" w:history="1">
            <w:r w:rsidR="0025759B" w:rsidRPr="0025759B">
              <w:rPr>
                <w:rStyle w:val="Hyperlink"/>
                <w:rFonts w:asciiTheme="minorHAnsi" w:eastAsia="Calibri" w:hAnsiTheme="minorHAnsi"/>
                <w:noProof/>
                <w:lang w:val="nl-NL"/>
              </w:rPr>
              <w:t>Verslag van onderhoud en interventie op het verwarmingssysteem</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_Toc534633924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19</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25" w:history="1">
            <w:r w:rsidR="0025759B" w:rsidRPr="0025759B">
              <w:rPr>
                <w:rStyle w:val="Hyperlink"/>
                <w:rFonts w:asciiTheme="minorHAnsi" w:eastAsia="Calibri" w:hAnsiTheme="minorHAnsi"/>
                <w:noProof/>
                <w:lang w:val="nl-NL"/>
              </w:rPr>
              <w:t>Attest EPB-oplevering</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_Toc534633925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19</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26" w:history="1">
            <w:r w:rsidR="0025759B" w:rsidRPr="0025759B">
              <w:rPr>
                <w:rStyle w:val="Hyperlink"/>
                <w:rFonts w:asciiTheme="minorHAnsi" w:eastAsia="Calibri" w:hAnsiTheme="minorHAnsi"/>
                <w:noProof/>
                <w:lang w:val="nl-NL"/>
              </w:rPr>
              <w:t>Attest EPB-periodieke controle</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_Toc534633926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19</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27" w:history="1">
            <w:r w:rsidR="0025759B" w:rsidRPr="0025759B">
              <w:rPr>
                <w:rStyle w:val="Hyperlink"/>
                <w:rFonts w:asciiTheme="minorHAnsi" w:eastAsia="Calibri" w:hAnsiTheme="minorHAnsi"/>
                <w:noProof/>
                <w:lang w:val="nl-NL"/>
              </w:rPr>
              <w:t>Verslag EPB-diagnose</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_Toc534633927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19</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28" w:history="1">
            <w:r w:rsidR="0025759B" w:rsidRPr="0025759B">
              <w:rPr>
                <w:rStyle w:val="Hyperlink"/>
                <w:rFonts w:asciiTheme="minorHAnsi" w:eastAsia="Calibri" w:hAnsiTheme="minorHAnsi"/>
                <w:noProof/>
                <w:lang w:val="nl-NL"/>
              </w:rPr>
              <w:t>Verslagen van wateranalyse en analyse water in verwarmingssysteem</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_Toc534633928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19</w:t>
            </w:r>
            <w:r w:rsidR="0025759B" w:rsidRPr="0025759B">
              <w:rPr>
                <w:rFonts w:asciiTheme="minorHAnsi" w:hAnsiTheme="minorHAnsi"/>
                <w:noProof/>
                <w:webHidden/>
              </w:rPr>
              <w:fldChar w:fldCharType="end"/>
            </w:r>
          </w:hyperlink>
        </w:p>
        <w:p w:rsidR="0025759B" w:rsidRPr="0025759B" w:rsidRDefault="00C41B04">
          <w:pPr>
            <w:pStyle w:val="Inhopg2"/>
            <w:tabs>
              <w:tab w:val="right" w:leader="dot" w:pos="9062"/>
            </w:tabs>
            <w:rPr>
              <w:rFonts w:asciiTheme="minorHAnsi" w:eastAsiaTheme="minorEastAsia" w:hAnsiTheme="minorHAnsi" w:cstheme="minorBidi"/>
              <w:smallCaps w:val="0"/>
              <w:noProof/>
              <w:sz w:val="22"/>
              <w:szCs w:val="22"/>
              <w:lang w:eastAsia="fr-BE"/>
            </w:rPr>
          </w:pPr>
          <w:hyperlink w:anchor="_Toc534633929" w:history="1">
            <w:r w:rsidR="0025759B" w:rsidRPr="0025759B">
              <w:rPr>
                <w:rStyle w:val="Hyperlink"/>
                <w:rFonts w:asciiTheme="minorHAnsi" w:eastAsia="Calibri" w:hAnsiTheme="minorHAnsi"/>
                <w:noProof/>
                <w:lang w:val="nl-NL"/>
              </w:rPr>
              <w:t>Verslag hydraulische afstelling van warmwaterdistributiekringen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_Toc534633929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19</w:t>
            </w:r>
            <w:r w:rsidR="0025759B" w:rsidRPr="0025759B">
              <w:rPr>
                <w:rFonts w:asciiTheme="minorHAnsi" w:hAnsiTheme="minorHAnsi"/>
                <w:noProof/>
                <w:webHidden/>
              </w:rPr>
              <w:fldChar w:fldCharType="end"/>
            </w:r>
          </w:hyperlink>
        </w:p>
        <w:p w:rsidR="0025759B" w:rsidRPr="0025759B" w:rsidRDefault="00C41B04">
          <w:pPr>
            <w:pStyle w:val="Inhopg1"/>
            <w:tabs>
              <w:tab w:val="left" w:pos="660"/>
            </w:tabs>
            <w:rPr>
              <w:rFonts w:asciiTheme="minorHAnsi" w:eastAsiaTheme="minorEastAsia" w:hAnsiTheme="minorHAnsi" w:cstheme="minorBidi"/>
              <w:b w:val="0"/>
              <w:bCs w:val="0"/>
              <w:caps w:val="0"/>
              <w:noProof/>
              <w:sz w:val="22"/>
              <w:szCs w:val="22"/>
              <w:lang w:eastAsia="fr-BE"/>
            </w:rPr>
          </w:pPr>
          <w:hyperlink w:anchor="_Toc534633930" w:history="1">
            <w:r w:rsidR="0025759B" w:rsidRPr="0025759B">
              <w:rPr>
                <w:rStyle w:val="Hyperlink"/>
                <w:rFonts w:asciiTheme="minorHAnsi" w:eastAsia="Calibri" w:hAnsiTheme="minorHAnsi"/>
                <w:noProof/>
                <w:lang w:val="nl-NL"/>
              </w:rPr>
              <w:t>12.</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lang w:val="nl-NL"/>
              </w:rPr>
              <w:t>Procedure voor de indienstneming van de installatie, toe te passen in geval van panne en terugkeer naar normale toestand</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_Toc534633930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20</w:t>
            </w:r>
            <w:r w:rsidR="0025759B" w:rsidRPr="0025759B">
              <w:rPr>
                <w:rFonts w:asciiTheme="minorHAnsi" w:hAnsiTheme="minorHAnsi"/>
                <w:noProof/>
                <w:webHidden/>
              </w:rPr>
              <w:fldChar w:fldCharType="end"/>
            </w:r>
          </w:hyperlink>
        </w:p>
        <w:p w:rsidR="0025759B" w:rsidRPr="0025759B" w:rsidRDefault="00C41B04">
          <w:pPr>
            <w:pStyle w:val="Inhopg1"/>
            <w:tabs>
              <w:tab w:val="left" w:pos="660"/>
            </w:tabs>
            <w:rPr>
              <w:rFonts w:asciiTheme="minorHAnsi" w:eastAsiaTheme="minorEastAsia" w:hAnsiTheme="minorHAnsi" w:cstheme="minorBidi"/>
              <w:b w:val="0"/>
              <w:bCs w:val="0"/>
              <w:caps w:val="0"/>
              <w:noProof/>
              <w:sz w:val="22"/>
              <w:szCs w:val="22"/>
              <w:lang w:eastAsia="fr-BE"/>
            </w:rPr>
          </w:pPr>
          <w:hyperlink w:anchor="_Toc534633931" w:history="1">
            <w:r w:rsidR="0025759B" w:rsidRPr="0025759B">
              <w:rPr>
                <w:rStyle w:val="Hyperlink"/>
                <w:rFonts w:asciiTheme="minorHAnsi" w:eastAsia="Calibri" w:hAnsiTheme="minorHAnsi"/>
                <w:noProof/>
              </w:rPr>
              <w:t>13.</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rPr>
              <w:t>Linken naar ander nuttige documenten</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_Toc534633931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21</w:t>
            </w:r>
            <w:r w:rsidR="0025759B" w:rsidRPr="0025759B">
              <w:rPr>
                <w:rFonts w:asciiTheme="minorHAnsi" w:hAnsiTheme="minorHAnsi"/>
                <w:noProof/>
                <w:webHidden/>
              </w:rPr>
              <w:fldChar w:fldCharType="end"/>
            </w:r>
          </w:hyperlink>
        </w:p>
        <w:p w:rsidR="0025759B" w:rsidRPr="0025759B" w:rsidRDefault="00C41B04">
          <w:pPr>
            <w:pStyle w:val="Inhopg1"/>
            <w:tabs>
              <w:tab w:val="left" w:pos="660"/>
            </w:tabs>
            <w:rPr>
              <w:rFonts w:asciiTheme="minorHAnsi" w:eastAsiaTheme="minorEastAsia" w:hAnsiTheme="minorHAnsi" w:cstheme="minorBidi"/>
              <w:b w:val="0"/>
              <w:bCs w:val="0"/>
              <w:caps w:val="0"/>
              <w:noProof/>
              <w:sz w:val="22"/>
              <w:szCs w:val="22"/>
              <w:lang w:eastAsia="fr-BE"/>
            </w:rPr>
          </w:pPr>
          <w:hyperlink w:anchor="_Toc534633932" w:history="1">
            <w:r w:rsidR="0025759B" w:rsidRPr="0025759B">
              <w:rPr>
                <w:rStyle w:val="Hyperlink"/>
                <w:rFonts w:asciiTheme="minorHAnsi" w:eastAsia="Calibri" w:hAnsiTheme="minorHAnsi"/>
                <w:noProof/>
              </w:rPr>
              <w:t>14.</w:t>
            </w:r>
            <w:r w:rsidR="0025759B" w:rsidRPr="0025759B">
              <w:rPr>
                <w:rFonts w:asciiTheme="minorHAnsi" w:eastAsiaTheme="minorEastAsia" w:hAnsiTheme="minorHAnsi" w:cstheme="minorBidi"/>
                <w:b w:val="0"/>
                <w:bCs w:val="0"/>
                <w:caps w:val="0"/>
                <w:noProof/>
                <w:sz w:val="22"/>
                <w:szCs w:val="22"/>
                <w:lang w:eastAsia="fr-BE"/>
              </w:rPr>
              <w:tab/>
            </w:r>
            <w:r w:rsidR="0025759B" w:rsidRPr="0025759B">
              <w:rPr>
                <w:rStyle w:val="Hyperlink"/>
                <w:rFonts w:asciiTheme="minorHAnsi" w:eastAsia="Calibri" w:hAnsiTheme="minorHAnsi"/>
                <w:noProof/>
              </w:rPr>
              <w:t>Verzoek tot afwijking en beslissing</w:t>
            </w:r>
            <w:r w:rsidR="0025759B" w:rsidRPr="0025759B">
              <w:rPr>
                <w:rFonts w:asciiTheme="minorHAnsi" w:hAnsiTheme="minorHAnsi"/>
                <w:noProof/>
                <w:webHidden/>
              </w:rPr>
              <w:tab/>
            </w:r>
            <w:r w:rsidR="0025759B" w:rsidRPr="0025759B">
              <w:rPr>
                <w:rFonts w:asciiTheme="minorHAnsi" w:hAnsiTheme="minorHAnsi"/>
                <w:noProof/>
                <w:webHidden/>
              </w:rPr>
              <w:fldChar w:fldCharType="begin"/>
            </w:r>
            <w:r w:rsidR="0025759B" w:rsidRPr="0025759B">
              <w:rPr>
                <w:rFonts w:asciiTheme="minorHAnsi" w:hAnsiTheme="minorHAnsi"/>
                <w:noProof/>
                <w:webHidden/>
              </w:rPr>
              <w:instrText xml:space="preserve"> PAGEREF _Toc534633932 \h </w:instrText>
            </w:r>
            <w:r w:rsidR="0025759B" w:rsidRPr="0025759B">
              <w:rPr>
                <w:rFonts w:asciiTheme="minorHAnsi" w:hAnsiTheme="minorHAnsi"/>
                <w:noProof/>
                <w:webHidden/>
              </w:rPr>
            </w:r>
            <w:r w:rsidR="0025759B" w:rsidRPr="0025759B">
              <w:rPr>
                <w:rFonts w:asciiTheme="minorHAnsi" w:hAnsiTheme="minorHAnsi"/>
                <w:noProof/>
                <w:webHidden/>
              </w:rPr>
              <w:fldChar w:fldCharType="separate"/>
            </w:r>
            <w:r>
              <w:rPr>
                <w:rFonts w:asciiTheme="minorHAnsi" w:hAnsiTheme="minorHAnsi"/>
                <w:noProof/>
                <w:webHidden/>
              </w:rPr>
              <w:t>22</w:t>
            </w:r>
            <w:r w:rsidR="0025759B" w:rsidRPr="0025759B">
              <w:rPr>
                <w:rFonts w:asciiTheme="minorHAnsi" w:hAnsiTheme="minorHAnsi"/>
                <w:noProof/>
                <w:webHidden/>
              </w:rPr>
              <w:fldChar w:fldCharType="end"/>
            </w:r>
          </w:hyperlink>
        </w:p>
        <w:p w:rsidR="00240A2D" w:rsidRPr="0025759B" w:rsidRDefault="00240A2D">
          <w:pPr>
            <w:rPr>
              <w:rFonts w:asciiTheme="minorHAnsi" w:hAnsiTheme="minorHAnsi"/>
            </w:rPr>
          </w:pPr>
          <w:r w:rsidRPr="0025759B">
            <w:rPr>
              <w:rFonts w:asciiTheme="minorHAnsi" w:hAnsiTheme="minorHAnsi"/>
              <w:b/>
              <w:bCs/>
              <w:lang w:val="nl-NL"/>
            </w:rPr>
            <w:fldChar w:fldCharType="end"/>
          </w:r>
        </w:p>
      </w:sdtContent>
    </w:sdt>
    <w:p w:rsidR="00961B18" w:rsidRDefault="00961B18">
      <w:pPr>
        <w:spacing w:after="0" w:line="240" w:lineRule="auto"/>
        <w:rPr>
          <w:bCs/>
        </w:rPr>
      </w:pPr>
      <w:r w:rsidRPr="0025759B">
        <w:rPr>
          <w:rFonts w:asciiTheme="minorHAnsi" w:hAnsiTheme="minorHAnsi"/>
          <w:bCs/>
        </w:rPr>
        <w:br w:type="page"/>
      </w:r>
    </w:p>
    <w:p w:rsidR="00C63706" w:rsidRDefault="00C63706" w:rsidP="00C63706">
      <w:pPr>
        <w:spacing w:after="0"/>
        <w:rPr>
          <w:rFonts w:eastAsia="Calibri"/>
          <w:sz w:val="48"/>
          <w:szCs w:val="48"/>
          <w:lang w:val="fr-FR" w:eastAsia="fr-FR"/>
        </w:rPr>
      </w:pPr>
    </w:p>
    <w:p w:rsidR="00C63706" w:rsidRPr="007A0C65" w:rsidRDefault="00C63706" w:rsidP="00C63706">
      <w:pPr>
        <w:spacing w:after="0"/>
        <w:rPr>
          <w:rFonts w:eastAsia="Calibri"/>
          <w:sz w:val="48"/>
          <w:szCs w:val="48"/>
          <w:lang w:val="fr-FR" w:eastAsia="fr-FR"/>
        </w:rPr>
      </w:pPr>
      <w:r>
        <w:rPr>
          <w:noProof/>
          <w:color w:val="E36C0A" w:themeColor="accent6" w:themeShade="BF"/>
          <w:lang w:eastAsia="fr-BE"/>
        </w:rPr>
        <mc:AlternateContent>
          <mc:Choice Requires="wps">
            <w:drawing>
              <wp:anchor distT="0" distB="0" distL="114300" distR="114300" simplePos="0" relativeHeight="251785216" behindDoc="0" locked="0" layoutInCell="1" allowOverlap="1" wp14:anchorId="4BDD07E7" wp14:editId="7984FC4F">
                <wp:simplePos x="0" y="0"/>
                <wp:positionH relativeFrom="margin">
                  <wp:posOffset>5851525</wp:posOffset>
                </wp:positionH>
                <wp:positionV relativeFrom="margin">
                  <wp:posOffset>433705</wp:posOffset>
                </wp:positionV>
                <wp:extent cx="828000" cy="975600"/>
                <wp:effectExtent l="19050" t="0" r="10795" b="15240"/>
                <wp:wrapNone/>
                <wp:docPr id="19"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8000" cy="975600"/>
                        </a:xfrm>
                        <a:prstGeom prst="homePlate">
                          <a:avLst>
                            <a:gd name="adj" fmla="val 39053"/>
                          </a:avLst>
                        </a:prstGeom>
                        <a:solidFill>
                          <a:srgbClr val="FFFF99"/>
                        </a:solidFill>
                        <a:ln w="3175">
                          <a:solidFill>
                            <a:schemeClr val="tx1"/>
                          </a:solidFill>
                          <a:miter lim="800000"/>
                          <a:headEnd/>
                          <a:tailEnd/>
                        </a:ln>
                      </wps:spPr>
                      <wps:txbx>
                        <w:txbxContent>
                          <w:p w:rsidR="00315046" w:rsidRPr="00B61BEF" w:rsidRDefault="00315046" w:rsidP="00C63706">
                            <w:pPr>
                              <w:pStyle w:val="TabName"/>
                              <w:rPr>
                                <w:color w:val="auto"/>
                              </w:rPr>
                            </w:pPr>
                            <w:proofErr w:type="spellStart"/>
                            <w:r>
                              <w:rPr>
                                <w:color w:val="auto"/>
                                <w:lang w:val="fr-FR"/>
                              </w:rPr>
                              <w:t>Tabblad</w:t>
                            </w:r>
                            <w:proofErr w:type="spellEnd"/>
                            <w:r w:rsidRPr="00B61BEF">
                              <w:rPr>
                                <w:color w:val="auto"/>
                                <w:lang w:val="fr-FR"/>
                              </w:rPr>
                              <w:t xml:space="preserve"> 1</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12" o:spid="_x0000_s1026" type="#_x0000_t15" style="position:absolute;margin-left:460.75pt;margin-top:34.15pt;width:65.2pt;height:76.8pt;rotation:180;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" adj="13165" fillcolor="#ff9" strokecolor="black [3213]" strokeweight=".25pt">
                <v:textbox style="layout-flow:vertical">
                  <w:txbxContent>
                    <w:p w:rsidR="00315046" w:rsidRPr="00B61BEF" w:rsidRDefault="00315046" w:rsidP="00C63706">
                      <w:pPr>
                        <w:pStyle w:val="TabName"/>
                        <w:rPr>
                          <w:color w:val="auto"/>
                        </w:rPr>
                      </w:pPr>
                      <w:proofErr w:type="spellStart"/>
                      <w:r>
                        <w:rPr>
                          <w:color w:val="auto"/>
                          <w:lang w:val="fr-FR"/>
                        </w:rPr>
                        <w:t>Tabblad</w:t>
                      </w:r>
                      <w:proofErr w:type="spellEnd"/>
                      <w:r w:rsidRPr="00B61BEF">
                        <w:rPr>
                          <w:color w:val="auto"/>
                          <w:lang w:val="fr-FR"/>
                        </w:rPr>
                        <w:t xml:space="preserve"> 1</w:t>
                      </w:r>
                    </w:p>
                  </w:txbxContent>
                </v:textbox>
                <w10:wrap anchorx="margin" anchory="margin"/>
              </v:shape>
            </w:pict>
          </mc:Fallback>
        </mc:AlternateContent>
      </w:r>
    </w:p>
    <w:p w:rsidR="00C63706" w:rsidRPr="007A0C65" w:rsidRDefault="00C63706" w:rsidP="00C63706">
      <w:pPr>
        <w:spacing w:after="0"/>
        <w:rPr>
          <w:rFonts w:eastAsia="Calibri"/>
          <w:sz w:val="48"/>
          <w:szCs w:val="48"/>
          <w:lang w:val="fr-FR" w:eastAsia="fr-FR"/>
        </w:rPr>
      </w:pPr>
    </w:p>
    <w:p w:rsidR="00C63706" w:rsidRPr="007A0C65" w:rsidRDefault="00C63706" w:rsidP="00C63706">
      <w:pPr>
        <w:rPr>
          <w:rFonts w:eastAsia="Calibri"/>
          <w:sz w:val="48"/>
          <w:szCs w:val="48"/>
          <w:lang w:val="fr-FR" w:eastAsia="fr-FR"/>
        </w:rPr>
      </w:pPr>
    </w:p>
    <w:p w:rsidR="00C63706" w:rsidRPr="007A0C65" w:rsidRDefault="00C63706" w:rsidP="00C63706">
      <w:pPr>
        <w:pStyle w:val="Kop1"/>
        <w:rPr>
          <w:rFonts w:eastAsia="Calibri"/>
          <w:lang w:val="nl-NL"/>
        </w:rPr>
      </w:pPr>
      <w:bookmarkStart w:id="1" w:name="_Toc534375199"/>
      <w:bookmarkStart w:id="2" w:name="_Toc534633887"/>
      <w:r w:rsidRPr="007A0C65">
        <w:rPr>
          <w:rFonts w:eastAsia="Calibri"/>
          <w:lang w:val="nl-NL"/>
        </w:rPr>
        <w:t>Lijst met de voornaamste contactpersonen</w:t>
      </w:r>
      <w:bookmarkEnd w:id="1"/>
      <w:bookmarkEnd w:id="2"/>
    </w:p>
    <w:p w:rsidR="00C63706" w:rsidRPr="007A0C65" w:rsidRDefault="00C63706" w:rsidP="00C63706">
      <w:pPr>
        <w:rPr>
          <w:rFonts w:eastAsia="Calibri"/>
          <w:lang w:val="nl-NL" w:eastAsia="fr-FR"/>
        </w:rPr>
      </w:pPr>
    </w:p>
    <w:p w:rsidR="00C63706" w:rsidRPr="00EB3069" w:rsidRDefault="00C63706" w:rsidP="00C63706">
      <w:pPr>
        <w:pStyle w:val="Kop2"/>
        <w:rPr>
          <w:lang w:val="nl-NL"/>
        </w:rPr>
      </w:pPr>
      <w:bookmarkStart w:id="3" w:name="_Toc534375200"/>
      <w:bookmarkStart w:id="4" w:name="_Toc534633888"/>
      <w:r w:rsidRPr="00EB3069">
        <w:rPr>
          <w:lang w:val="nl-NL"/>
        </w:rPr>
        <w:t>Hulpdiensten</w:t>
      </w:r>
      <w:bookmarkEnd w:id="3"/>
      <w:bookmarkEnd w:id="4"/>
    </w:p>
    <w:p w:rsidR="00C63706" w:rsidRPr="00EB3069" w:rsidRDefault="00C63706" w:rsidP="00C63706">
      <w:pPr>
        <w:pStyle w:val="Kop2"/>
        <w:rPr>
          <w:lang w:val="nl-NL"/>
        </w:rPr>
      </w:pPr>
      <w:bookmarkStart w:id="5" w:name="_Toc534375202"/>
      <w:bookmarkStart w:id="6" w:name="_Toc534633889"/>
      <w:r w:rsidRPr="00EB3069">
        <w:rPr>
          <w:lang w:val="nl-NL"/>
        </w:rPr>
        <w:t>Eigenaar</w:t>
      </w:r>
      <w:bookmarkEnd w:id="5"/>
      <w:bookmarkEnd w:id="6"/>
    </w:p>
    <w:p w:rsidR="00C63706" w:rsidRPr="00EB3069" w:rsidRDefault="0025759B" w:rsidP="00C63706">
      <w:pPr>
        <w:pStyle w:val="Kop2"/>
        <w:rPr>
          <w:lang w:val="nl-NL"/>
        </w:rPr>
      </w:pPr>
      <w:bookmarkStart w:id="7" w:name="_Toc534375203"/>
      <w:bookmarkStart w:id="8" w:name="_Toc534633890"/>
      <w:r>
        <w:rPr>
          <w:lang w:val="nl-NL"/>
        </w:rPr>
        <w:t>Houder</w:t>
      </w:r>
      <w:r w:rsidRPr="00EB3069">
        <w:rPr>
          <w:lang w:val="nl-NL"/>
        </w:rPr>
        <w:t xml:space="preserve"> </w:t>
      </w:r>
      <w:r w:rsidR="00C63706" w:rsidRPr="00EB3069">
        <w:rPr>
          <w:lang w:val="nl-NL"/>
        </w:rPr>
        <w:t>of aangever van de milieuvergunning</w:t>
      </w:r>
      <w:bookmarkEnd w:id="7"/>
      <w:bookmarkEnd w:id="8"/>
    </w:p>
    <w:p w:rsidR="00C63706" w:rsidRPr="00EB3069" w:rsidRDefault="00C63706" w:rsidP="00C63706">
      <w:pPr>
        <w:pStyle w:val="Kop2"/>
        <w:rPr>
          <w:lang w:val="nl-NL"/>
        </w:rPr>
      </w:pPr>
      <w:bookmarkStart w:id="9" w:name="_Toc534375204"/>
      <w:bookmarkStart w:id="10" w:name="_Toc534633891"/>
      <w:r>
        <w:rPr>
          <w:lang w:val="nl-NL"/>
        </w:rPr>
        <w:t>Syndicus en c</w:t>
      </w:r>
      <w:r w:rsidRPr="00EB3069">
        <w:rPr>
          <w:lang w:val="nl-NL"/>
        </w:rPr>
        <w:t>ontactpersoon om toegang te krijgen tot het stooklokaal</w:t>
      </w:r>
      <w:bookmarkEnd w:id="9"/>
      <w:bookmarkEnd w:id="10"/>
    </w:p>
    <w:p w:rsidR="00C63706" w:rsidRPr="00EB3069" w:rsidRDefault="00C63706" w:rsidP="00C63706">
      <w:pPr>
        <w:pStyle w:val="Kop2"/>
        <w:rPr>
          <w:lang w:val="nl-NL"/>
        </w:rPr>
      </w:pPr>
      <w:bookmarkStart w:id="11" w:name="_Toc534375205"/>
      <w:bookmarkStart w:id="12" w:name="_Toc534633892"/>
      <w:r w:rsidRPr="00EB3069">
        <w:rPr>
          <w:lang w:val="nl-NL"/>
        </w:rPr>
        <w:t>Erkende professionals / onderhoudsbedrijven</w:t>
      </w:r>
      <w:bookmarkEnd w:id="11"/>
      <w:bookmarkEnd w:id="12"/>
      <w:r w:rsidRPr="00EB3069">
        <w:rPr>
          <w:lang w:val="nl-NL"/>
        </w:rPr>
        <w:t xml:space="preserve"> </w:t>
      </w:r>
    </w:p>
    <w:p w:rsidR="00C63706" w:rsidRDefault="00C63706" w:rsidP="00C63706">
      <w:pPr>
        <w:pStyle w:val="Kop2"/>
        <w:rPr>
          <w:lang w:val="nl-NL"/>
        </w:rPr>
      </w:pPr>
      <w:bookmarkStart w:id="13" w:name="_Toc534375206"/>
      <w:bookmarkStart w:id="14" w:name="_Toc534633893"/>
      <w:r w:rsidRPr="00EB3069">
        <w:rPr>
          <w:lang w:val="nl-NL"/>
        </w:rPr>
        <w:t>Installateur</w:t>
      </w:r>
      <w:bookmarkEnd w:id="13"/>
      <w:bookmarkEnd w:id="14"/>
    </w:p>
    <w:p w:rsidR="00C63706" w:rsidRPr="00EB3069" w:rsidRDefault="00C63706">
      <w:pPr>
        <w:pStyle w:val="Kop2"/>
        <w:rPr>
          <w:lang w:val="nl-NL"/>
        </w:rPr>
      </w:pPr>
      <w:bookmarkStart w:id="15" w:name="_Toc534633894"/>
      <w:r w:rsidRPr="00EB3069">
        <w:rPr>
          <w:lang w:val="nl-NL"/>
        </w:rPr>
        <w:t>Studiebureau speciale technieken</w:t>
      </w:r>
      <w:bookmarkEnd w:id="15"/>
    </w:p>
    <w:p w:rsidR="00C63706" w:rsidRDefault="00C63706" w:rsidP="00C63706">
      <w:pPr>
        <w:pStyle w:val="Kop2"/>
        <w:rPr>
          <w:lang w:val="nl-NL"/>
        </w:rPr>
      </w:pPr>
      <w:bookmarkStart w:id="16" w:name="_Toc534375207"/>
      <w:bookmarkStart w:id="17" w:name="_Toc534633895"/>
      <w:r w:rsidRPr="00EB3069">
        <w:rPr>
          <w:lang w:val="nl-NL"/>
        </w:rPr>
        <w:t>Energie- en waterleverancier(s)</w:t>
      </w:r>
      <w:bookmarkEnd w:id="16"/>
      <w:bookmarkEnd w:id="17"/>
    </w:p>
    <w:p w:rsidR="00C63706" w:rsidRPr="00EB3069" w:rsidRDefault="00C63706">
      <w:pPr>
        <w:pStyle w:val="Kop2"/>
        <w:rPr>
          <w:lang w:val="nl-NL"/>
        </w:rPr>
      </w:pPr>
      <w:bookmarkStart w:id="18" w:name="_Toc534633896"/>
      <w:r w:rsidRPr="00EB3069">
        <w:rPr>
          <w:lang w:val="nl-NL"/>
        </w:rPr>
        <w:t>Andere nuttige contactpersonen</w:t>
      </w:r>
      <w:bookmarkEnd w:id="18"/>
    </w:p>
    <w:p w:rsidR="00D73F1C" w:rsidRPr="00EB3069" w:rsidRDefault="00D73F1C" w:rsidP="007B032D">
      <w:pPr>
        <w:pStyle w:val="Lijstalinea"/>
        <w:numPr>
          <w:ilvl w:val="4"/>
          <w:numId w:val="78"/>
        </w:numPr>
        <w:spacing w:after="0" w:line="240" w:lineRule="auto"/>
        <w:rPr>
          <w:rFonts w:ascii="Arial" w:hAnsi="Arial"/>
          <w:b/>
          <w:caps/>
          <w:color w:val="808080"/>
          <w:szCs w:val="20"/>
          <w:lang w:val="nl-NL" w:eastAsia="fr-FR"/>
        </w:rPr>
      </w:pPr>
      <w:bookmarkStart w:id="19" w:name="_Toc534381575"/>
      <w:bookmarkStart w:id="20" w:name="_Toc534381646"/>
      <w:bookmarkStart w:id="21" w:name="_Toc534381718"/>
      <w:bookmarkStart w:id="22" w:name="_Toc534381789"/>
      <w:bookmarkStart w:id="23" w:name="_Toc534381931"/>
      <w:bookmarkStart w:id="24" w:name="_Toc534381576"/>
      <w:bookmarkStart w:id="25" w:name="_Toc534381647"/>
      <w:bookmarkStart w:id="26" w:name="_Toc534381719"/>
      <w:bookmarkStart w:id="27" w:name="_Toc534381790"/>
      <w:bookmarkStart w:id="28" w:name="_Toc534381932"/>
      <w:bookmarkStart w:id="29" w:name="_Toc534381577"/>
      <w:bookmarkStart w:id="30" w:name="_Toc534381648"/>
      <w:bookmarkStart w:id="31" w:name="_Toc534381720"/>
      <w:bookmarkStart w:id="32" w:name="_Toc534381791"/>
      <w:bookmarkStart w:id="33" w:name="_Toc534381933"/>
      <w:bookmarkStart w:id="34" w:name="_Toc534381578"/>
      <w:bookmarkStart w:id="35" w:name="_Toc534381649"/>
      <w:bookmarkStart w:id="36" w:name="_Toc534381721"/>
      <w:bookmarkStart w:id="37" w:name="_Toc534381792"/>
      <w:bookmarkStart w:id="38" w:name="_Toc534381934"/>
      <w:bookmarkStart w:id="39" w:name="_Toc534381579"/>
      <w:bookmarkStart w:id="40" w:name="_Toc534381650"/>
      <w:bookmarkStart w:id="41" w:name="_Toc534381722"/>
      <w:bookmarkStart w:id="42" w:name="_Toc534381793"/>
      <w:bookmarkStart w:id="43" w:name="_Toc534381935"/>
      <w:bookmarkStart w:id="44" w:name="_Toc534381580"/>
      <w:bookmarkStart w:id="45" w:name="_Toc534381651"/>
      <w:bookmarkStart w:id="46" w:name="_Toc534381723"/>
      <w:bookmarkStart w:id="47" w:name="_Toc534381794"/>
      <w:bookmarkStart w:id="48" w:name="_Toc534381936"/>
      <w:bookmarkStart w:id="49" w:name="_Toc534381581"/>
      <w:bookmarkStart w:id="50" w:name="_Toc534381652"/>
      <w:bookmarkStart w:id="51" w:name="_Toc534381724"/>
      <w:bookmarkStart w:id="52" w:name="_Toc534381795"/>
      <w:bookmarkStart w:id="53" w:name="_Toc534381937"/>
      <w:bookmarkStart w:id="54" w:name="_Toc534381582"/>
      <w:bookmarkStart w:id="55" w:name="_Toc534381653"/>
      <w:bookmarkStart w:id="56" w:name="_Toc534381725"/>
      <w:bookmarkStart w:id="57" w:name="_Toc534381796"/>
      <w:bookmarkStart w:id="58" w:name="_Toc534381938"/>
      <w:bookmarkStart w:id="59" w:name="_Toc534381583"/>
      <w:bookmarkStart w:id="60" w:name="_Toc534381654"/>
      <w:bookmarkStart w:id="61" w:name="_Toc534381726"/>
      <w:bookmarkStart w:id="62" w:name="_Toc534381797"/>
      <w:bookmarkStart w:id="63" w:name="_Toc534381939"/>
      <w:bookmarkStart w:id="64" w:name="_Toc534381584"/>
      <w:bookmarkStart w:id="65" w:name="_Toc534381655"/>
      <w:bookmarkStart w:id="66" w:name="_Toc534381727"/>
      <w:bookmarkStart w:id="67" w:name="_Toc534381798"/>
      <w:bookmarkStart w:id="68" w:name="_Toc534381940"/>
      <w:bookmarkStart w:id="69" w:name="_Toc534381585"/>
      <w:bookmarkStart w:id="70" w:name="_Toc534381656"/>
      <w:bookmarkStart w:id="71" w:name="_Toc534381728"/>
      <w:bookmarkStart w:id="72" w:name="_Toc534381799"/>
      <w:bookmarkStart w:id="73" w:name="_Toc534381941"/>
      <w:bookmarkStart w:id="74" w:name="_Toc534381586"/>
      <w:bookmarkStart w:id="75" w:name="_Toc534381657"/>
      <w:bookmarkStart w:id="76" w:name="_Toc534381729"/>
      <w:bookmarkStart w:id="77" w:name="_Toc534381800"/>
      <w:bookmarkStart w:id="78" w:name="_Toc534381942"/>
      <w:bookmarkStart w:id="79" w:name="_Toc534381587"/>
      <w:bookmarkStart w:id="80" w:name="_Toc534381658"/>
      <w:bookmarkStart w:id="81" w:name="_Toc534381730"/>
      <w:bookmarkStart w:id="82" w:name="_Toc534381801"/>
      <w:bookmarkStart w:id="83" w:name="_Toc534381943"/>
      <w:bookmarkStart w:id="84" w:name="_Toc534381588"/>
      <w:bookmarkStart w:id="85" w:name="_Toc534381659"/>
      <w:bookmarkStart w:id="86" w:name="_Toc534381731"/>
      <w:bookmarkStart w:id="87" w:name="_Toc534381802"/>
      <w:bookmarkStart w:id="88" w:name="_Toc534381944"/>
      <w:bookmarkStart w:id="89" w:name="_Toc534381589"/>
      <w:bookmarkStart w:id="90" w:name="_Toc534381660"/>
      <w:bookmarkStart w:id="91" w:name="_Toc534381732"/>
      <w:bookmarkStart w:id="92" w:name="_Toc534381803"/>
      <w:bookmarkStart w:id="93" w:name="_Toc534381945"/>
      <w:bookmarkStart w:id="94" w:name="_Toc534381590"/>
      <w:bookmarkStart w:id="95" w:name="_Toc534381661"/>
      <w:bookmarkStart w:id="96" w:name="_Toc534381733"/>
      <w:bookmarkStart w:id="97" w:name="_Toc534381804"/>
      <w:bookmarkStart w:id="98" w:name="_Toc534381946"/>
      <w:bookmarkStart w:id="99" w:name="_Toc534381591"/>
      <w:bookmarkStart w:id="100" w:name="_Toc534381662"/>
      <w:bookmarkStart w:id="101" w:name="_Toc534381734"/>
      <w:bookmarkStart w:id="102" w:name="_Toc534381805"/>
      <w:bookmarkStart w:id="103" w:name="_Toc534381947"/>
      <w:bookmarkStart w:id="104" w:name="_Toc534381592"/>
      <w:bookmarkStart w:id="105" w:name="_Toc534381663"/>
      <w:bookmarkStart w:id="106" w:name="_Toc534381735"/>
      <w:bookmarkStart w:id="107" w:name="_Toc534381806"/>
      <w:bookmarkStart w:id="108" w:name="_Toc534381948"/>
      <w:bookmarkStart w:id="109" w:name="_Toc534381593"/>
      <w:bookmarkStart w:id="110" w:name="_Toc534381664"/>
      <w:bookmarkStart w:id="111" w:name="_Toc534381736"/>
      <w:bookmarkStart w:id="112" w:name="_Toc534381807"/>
      <w:bookmarkStart w:id="113" w:name="_Toc534381949"/>
      <w:bookmarkStart w:id="114" w:name="_Toc534381594"/>
      <w:bookmarkStart w:id="115" w:name="_Toc534381665"/>
      <w:bookmarkStart w:id="116" w:name="_Toc534381737"/>
      <w:bookmarkStart w:id="117" w:name="_Toc534381808"/>
      <w:bookmarkStart w:id="118" w:name="_Toc534381950"/>
      <w:bookmarkStart w:id="119" w:name="_Toc534381595"/>
      <w:bookmarkStart w:id="120" w:name="_Toc534381666"/>
      <w:bookmarkStart w:id="121" w:name="_Toc534381738"/>
      <w:bookmarkStart w:id="122" w:name="_Toc534381809"/>
      <w:bookmarkStart w:id="123" w:name="_Toc534381951"/>
      <w:bookmarkStart w:id="124" w:name="_Toc534285481"/>
      <w:bookmarkStart w:id="125" w:name="_Toc534285577"/>
      <w:bookmarkStart w:id="126" w:name="_Toc534286944"/>
      <w:bookmarkStart w:id="127" w:name="_Toc534286987"/>
      <w:bookmarkStart w:id="128" w:name="_Toc534287123"/>
      <w:bookmarkStart w:id="129" w:name="_Toc534287196"/>
      <w:bookmarkStart w:id="130" w:name="_Toc534287280"/>
      <w:bookmarkStart w:id="131" w:name="_Toc534287388"/>
      <w:bookmarkStart w:id="132" w:name="_Toc534287432"/>
      <w:bookmarkStart w:id="133" w:name="_Toc534287475"/>
      <w:bookmarkStart w:id="134" w:name="_Toc534287826"/>
      <w:bookmarkStart w:id="135" w:name="_Toc534287869"/>
      <w:bookmarkStart w:id="136" w:name="_Toc534287913"/>
      <w:bookmarkStart w:id="137" w:name="_Toc534381739"/>
      <w:bookmarkStart w:id="138" w:name="_Toc534381810"/>
      <w:bookmarkStart w:id="139" w:name="_Toc534381952"/>
      <w:bookmarkStart w:id="140" w:name="_Toc534285482"/>
      <w:bookmarkStart w:id="141" w:name="_Toc534285578"/>
      <w:bookmarkStart w:id="142" w:name="_Toc534286945"/>
      <w:bookmarkStart w:id="143" w:name="_Toc534286988"/>
      <w:bookmarkStart w:id="144" w:name="_Toc534287124"/>
      <w:bookmarkStart w:id="145" w:name="_Toc534287197"/>
      <w:bookmarkStart w:id="146" w:name="_Toc534287281"/>
      <w:bookmarkStart w:id="147" w:name="_Toc534287389"/>
      <w:bookmarkStart w:id="148" w:name="_Toc534287433"/>
      <w:bookmarkStart w:id="149" w:name="_Toc534287476"/>
      <w:bookmarkStart w:id="150" w:name="_Toc534287827"/>
      <w:bookmarkStart w:id="151" w:name="_Toc534287870"/>
      <w:bookmarkStart w:id="152" w:name="_Toc534287914"/>
      <w:bookmarkStart w:id="153" w:name="_Toc534296089"/>
      <w:bookmarkStart w:id="154" w:name="_Toc534296141"/>
      <w:bookmarkStart w:id="155" w:name="_Toc534381351"/>
      <w:bookmarkStart w:id="156" w:name="_Toc534381409"/>
      <w:bookmarkStart w:id="157" w:name="_Toc534381526"/>
      <w:bookmarkStart w:id="158" w:name="_Toc534381597"/>
      <w:bookmarkStart w:id="159" w:name="_Toc534381668"/>
      <w:bookmarkStart w:id="160" w:name="_Toc534381740"/>
      <w:bookmarkStart w:id="161" w:name="_Toc534381811"/>
      <w:bookmarkStart w:id="162" w:name="_Toc534381953"/>
      <w:bookmarkStart w:id="163" w:name="_Toc534296090"/>
      <w:bookmarkStart w:id="164" w:name="_Toc534296142"/>
      <w:bookmarkStart w:id="165" w:name="_Toc534381352"/>
      <w:bookmarkStart w:id="166" w:name="_Toc534381410"/>
      <w:bookmarkStart w:id="167" w:name="_Toc534381527"/>
      <w:bookmarkStart w:id="168" w:name="_Toc534381598"/>
      <w:bookmarkStart w:id="169" w:name="_Toc534381669"/>
      <w:bookmarkStart w:id="170" w:name="_Toc534381741"/>
      <w:bookmarkStart w:id="171" w:name="_Toc534381812"/>
      <w:bookmarkStart w:id="172" w:name="_Toc534381954"/>
      <w:bookmarkStart w:id="173" w:name="_Toc533083316"/>
      <w:bookmarkStart w:id="174" w:name="_Toc533083567"/>
      <w:bookmarkStart w:id="175" w:name="_Toc533083817"/>
      <w:bookmarkStart w:id="176" w:name="_Toc53438181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EB3069">
        <w:rPr>
          <w:lang w:val="nl-NL"/>
        </w:rPr>
        <w:br w:type="page"/>
      </w:r>
    </w:p>
    <w:p w:rsidR="00D40A61" w:rsidRPr="00EB3069" w:rsidRDefault="00D40A61">
      <w:pPr>
        <w:rPr>
          <w:b/>
          <w:sz w:val="32"/>
          <w:szCs w:val="28"/>
          <w:lang w:val="nl-NL"/>
        </w:rPr>
      </w:pPr>
      <w:r w:rsidRPr="00EB3069">
        <w:rPr>
          <w:b/>
          <w:sz w:val="32"/>
          <w:szCs w:val="28"/>
          <w:lang w:val="nl-NL"/>
        </w:rPr>
        <w:lastRenderedPageBreak/>
        <w:t>L</w:t>
      </w:r>
      <w:r w:rsidR="00380360" w:rsidRPr="00EB3069">
        <w:rPr>
          <w:b/>
          <w:sz w:val="32"/>
          <w:szCs w:val="28"/>
          <w:lang w:val="nl-NL"/>
        </w:rPr>
        <w:t>IJST VOORNAAMSTE CONTACTPERSONEN</w:t>
      </w:r>
    </w:p>
    <w:p w:rsidR="004129D7" w:rsidRPr="00EB3069" w:rsidRDefault="004129D7" w:rsidP="007B032D">
      <w:pPr>
        <w:spacing w:after="0"/>
        <w:ind w:left="720"/>
        <w:rPr>
          <w:rFonts w:ascii="Arial" w:hAnsi="Arial" w:cs="Arial"/>
          <w:b/>
          <w:sz w:val="20"/>
          <w:szCs w:val="20"/>
          <w:lang w:val="nl-NL"/>
        </w:rPr>
      </w:pPr>
    </w:p>
    <w:p w:rsidR="007B0612" w:rsidRPr="00EB3069" w:rsidRDefault="00380360" w:rsidP="007B032D">
      <w:pPr>
        <w:rPr>
          <w:b/>
          <w:sz w:val="28"/>
          <w:szCs w:val="28"/>
          <w:lang w:val="nl-NL"/>
        </w:rPr>
      </w:pPr>
      <w:r w:rsidRPr="00EB3069">
        <w:rPr>
          <w:b/>
          <w:sz w:val="28"/>
          <w:szCs w:val="28"/>
          <w:lang w:val="nl-NL"/>
        </w:rPr>
        <w:t>Hulpdiensten</w:t>
      </w:r>
    </w:p>
    <w:p w:rsidR="007B0612" w:rsidRPr="00EB3069" w:rsidRDefault="00380360">
      <w:pPr>
        <w:spacing w:after="0"/>
        <w:rPr>
          <w:rFonts w:ascii="Arial" w:hAnsi="Arial" w:cs="Arial"/>
          <w:sz w:val="20"/>
          <w:szCs w:val="20"/>
          <w:lang w:val="nl-NL"/>
        </w:rPr>
      </w:pPr>
      <w:r w:rsidRPr="00EB3069">
        <w:rPr>
          <w:rFonts w:ascii="Arial" w:hAnsi="Arial" w:cs="Arial"/>
          <w:sz w:val="20"/>
          <w:szCs w:val="20"/>
          <w:lang w:val="nl-NL"/>
        </w:rPr>
        <w:t>Tel </w:t>
      </w:r>
      <w:r w:rsidR="007B0612" w:rsidRPr="00EB3069">
        <w:rPr>
          <w:rFonts w:ascii="Arial" w:hAnsi="Arial" w:cs="Arial"/>
          <w:sz w:val="20"/>
          <w:szCs w:val="20"/>
          <w:lang w:val="nl-NL"/>
        </w:rPr>
        <w:t>: 112</w:t>
      </w:r>
    </w:p>
    <w:p w:rsidR="00412129" w:rsidRPr="00EB3069" w:rsidRDefault="00412129">
      <w:pPr>
        <w:spacing w:after="0"/>
        <w:rPr>
          <w:rFonts w:ascii="Arial" w:hAnsi="Arial" w:cs="Arial"/>
          <w:sz w:val="20"/>
          <w:szCs w:val="20"/>
          <w:lang w:val="nl-NL"/>
        </w:rPr>
      </w:pPr>
    </w:p>
    <w:p w:rsidR="007B0612" w:rsidRPr="00EB3069" w:rsidRDefault="00380360" w:rsidP="007B032D">
      <w:pPr>
        <w:rPr>
          <w:rFonts w:ascii="Arial" w:hAnsi="Arial" w:cs="Arial"/>
          <w:sz w:val="28"/>
          <w:szCs w:val="28"/>
        </w:rPr>
      </w:pPr>
      <w:proofErr w:type="spellStart"/>
      <w:r>
        <w:rPr>
          <w:b/>
          <w:sz w:val="28"/>
          <w:szCs w:val="28"/>
        </w:rPr>
        <w:t>Eigenaar</w:t>
      </w:r>
      <w:proofErr w:type="spellEnd"/>
    </w:p>
    <w:tbl>
      <w:tblPr>
        <w:tblStyle w:val="TableauGrille1Clair-Accentuation11"/>
        <w:tblW w:w="0" w:type="auto"/>
        <w:tblLayout w:type="fixed"/>
        <w:tblLook w:val="04A0" w:firstRow="1" w:lastRow="0" w:firstColumn="1" w:lastColumn="0" w:noHBand="0" w:noVBand="1"/>
      </w:tblPr>
      <w:tblGrid>
        <w:gridCol w:w="2093"/>
        <w:gridCol w:w="7195"/>
      </w:tblGrid>
      <w:tr w:rsidR="007B0612" w:rsidRPr="007B0612" w:rsidTr="00EB306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EB3069" w:rsidRDefault="00380360">
            <w:pPr>
              <w:spacing w:after="0"/>
              <w:rPr>
                <w:rFonts w:cs="Arial"/>
                <w:szCs w:val="20"/>
              </w:rPr>
            </w:pPr>
            <w:proofErr w:type="spellStart"/>
            <w:r>
              <w:rPr>
                <w:rFonts w:cs="Arial"/>
                <w:szCs w:val="20"/>
              </w:rPr>
              <w:t>Bedrijf</w:t>
            </w:r>
            <w:proofErr w:type="spellEnd"/>
          </w:p>
        </w:tc>
        <w:tc>
          <w:tcPr>
            <w:tcW w:w="7195" w:type="dxa"/>
          </w:tcPr>
          <w:p w:rsidR="007B0612" w:rsidRPr="007B0612" w:rsidRDefault="007B0612">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7B0612"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EB3069" w:rsidRDefault="00380360">
            <w:pPr>
              <w:spacing w:after="0"/>
              <w:rPr>
                <w:rFonts w:cs="Arial"/>
                <w:szCs w:val="20"/>
              </w:rPr>
            </w:pPr>
            <w:proofErr w:type="spellStart"/>
            <w:r>
              <w:rPr>
                <w:rFonts w:cs="Arial"/>
                <w:szCs w:val="20"/>
              </w:rPr>
              <w:t>Contactpersoon</w:t>
            </w:r>
            <w:proofErr w:type="spellEnd"/>
          </w:p>
        </w:tc>
        <w:tc>
          <w:tcPr>
            <w:tcW w:w="7195" w:type="dxa"/>
          </w:tcPr>
          <w:p w:rsidR="007B0612" w:rsidRPr="007B0612" w:rsidRDefault="007B06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B0612"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EB3069" w:rsidRDefault="007B0612">
            <w:pPr>
              <w:spacing w:after="0"/>
              <w:rPr>
                <w:rFonts w:cs="Arial"/>
                <w:szCs w:val="20"/>
              </w:rPr>
            </w:pPr>
            <w:proofErr w:type="spellStart"/>
            <w:r w:rsidRPr="00EB3069">
              <w:rPr>
                <w:rFonts w:cs="Arial"/>
                <w:szCs w:val="20"/>
              </w:rPr>
              <w:t>Adres</w:t>
            </w:r>
            <w:proofErr w:type="spellEnd"/>
          </w:p>
        </w:tc>
        <w:tc>
          <w:tcPr>
            <w:tcW w:w="7195" w:type="dxa"/>
          </w:tcPr>
          <w:p w:rsidR="007B0612" w:rsidRPr="007B0612" w:rsidRDefault="007B06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B0612"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EB3069" w:rsidRDefault="00380360">
            <w:pPr>
              <w:spacing w:after="0"/>
              <w:rPr>
                <w:rFonts w:cs="Arial"/>
                <w:szCs w:val="20"/>
              </w:rPr>
            </w:pPr>
            <w:proofErr w:type="spellStart"/>
            <w:r>
              <w:rPr>
                <w:rFonts w:cs="Arial"/>
                <w:szCs w:val="20"/>
              </w:rPr>
              <w:t>Postcode</w:t>
            </w:r>
            <w:proofErr w:type="spellEnd"/>
            <w:r w:rsidR="007B0612" w:rsidRPr="00EB3069">
              <w:rPr>
                <w:rFonts w:cs="Arial"/>
                <w:szCs w:val="20"/>
              </w:rPr>
              <w:t xml:space="preserve"> + </w:t>
            </w:r>
            <w:proofErr w:type="spellStart"/>
            <w:r>
              <w:rPr>
                <w:rFonts w:cs="Arial"/>
                <w:szCs w:val="20"/>
              </w:rPr>
              <w:t>Stad</w:t>
            </w:r>
            <w:proofErr w:type="spellEnd"/>
          </w:p>
        </w:tc>
        <w:tc>
          <w:tcPr>
            <w:tcW w:w="7195" w:type="dxa"/>
          </w:tcPr>
          <w:p w:rsidR="007B0612" w:rsidRPr="007B0612" w:rsidRDefault="007B06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B0612"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EB3069" w:rsidRDefault="00380360">
            <w:pPr>
              <w:spacing w:after="0"/>
              <w:rPr>
                <w:rFonts w:cs="Arial"/>
                <w:szCs w:val="20"/>
              </w:rPr>
            </w:pPr>
            <w:r w:rsidRPr="00EB3069">
              <w:rPr>
                <w:rFonts w:cs="Arial"/>
                <w:szCs w:val="20"/>
              </w:rPr>
              <w:t>T</w:t>
            </w:r>
            <w:r>
              <w:rPr>
                <w:rFonts w:cs="Arial"/>
                <w:szCs w:val="20"/>
              </w:rPr>
              <w:t>e</w:t>
            </w:r>
            <w:r w:rsidRPr="00EB3069">
              <w:rPr>
                <w:rFonts w:cs="Arial"/>
                <w:szCs w:val="20"/>
              </w:rPr>
              <w:t>l</w:t>
            </w:r>
            <w:r>
              <w:rPr>
                <w:rFonts w:cs="Arial"/>
                <w:szCs w:val="20"/>
              </w:rPr>
              <w:t xml:space="preserve"> </w:t>
            </w:r>
            <w:r w:rsidR="003E34C4">
              <w:rPr>
                <w:rFonts w:cs="Arial"/>
                <w:szCs w:val="20"/>
              </w:rPr>
              <w:t>/GSM</w:t>
            </w:r>
          </w:p>
        </w:tc>
        <w:tc>
          <w:tcPr>
            <w:tcW w:w="7195" w:type="dxa"/>
          </w:tcPr>
          <w:p w:rsidR="007B0612" w:rsidRPr="007B0612" w:rsidRDefault="007B06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B0612"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7B0612" w:rsidRPr="00EB3069" w:rsidRDefault="007B0612">
            <w:pPr>
              <w:spacing w:after="0"/>
              <w:rPr>
                <w:rFonts w:cs="Arial"/>
                <w:szCs w:val="20"/>
              </w:rPr>
            </w:pPr>
            <w:r w:rsidRPr="00EB3069">
              <w:rPr>
                <w:rFonts w:cs="Arial"/>
                <w:szCs w:val="20"/>
              </w:rPr>
              <w:t>E-mail</w:t>
            </w:r>
          </w:p>
        </w:tc>
        <w:tc>
          <w:tcPr>
            <w:tcW w:w="7195" w:type="dxa"/>
          </w:tcPr>
          <w:p w:rsidR="007B0612" w:rsidRPr="007B0612" w:rsidRDefault="007B06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7B0612" w:rsidRDefault="007B0612">
      <w:pPr>
        <w:spacing w:after="0"/>
        <w:rPr>
          <w:rFonts w:ascii="Arial" w:hAnsi="Arial" w:cs="Arial"/>
          <w:sz w:val="20"/>
          <w:szCs w:val="20"/>
        </w:rPr>
      </w:pPr>
    </w:p>
    <w:p w:rsidR="004570A3" w:rsidRPr="00EB3069" w:rsidRDefault="004570A3" w:rsidP="00EB3069">
      <w:pPr>
        <w:rPr>
          <w:rFonts w:ascii="Arial" w:hAnsi="Arial" w:cs="Arial"/>
          <w:b/>
          <w:sz w:val="28"/>
          <w:szCs w:val="28"/>
          <w:lang w:val="fr-FR"/>
        </w:rPr>
      </w:pPr>
      <w:r w:rsidRPr="00704AA3">
        <w:rPr>
          <w:sz w:val="28"/>
          <w:szCs w:val="28"/>
        </w:rPr>
        <w:t xml:space="preserve"> </w:t>
      </w:r>
      <w:proofErr w:type="spellStart"/>
      <w:r w:rsidR="0025759B">
        <w:rPr>
          <w:b/>
          <w:sz w:val="28"/>
          <w:szCs w:val="28"/>
        </w:rPr>
        <w:t>Houder</w:t>
      </w:r>
      <w:proofErr w:type="spellEnd"/>
      <w:r w:rsidR="0025759B">
        <w:rPr>
          <w:b/>
          <w:sz w:val="28"/>
          <w:szCs w:val="28"/>
        </w:rPr>
        <w:t xml:space="preserve"> </w:t>
      </w:r>
      <w:r w:rsidR="00380360">
        <w:rPr>
          <w:b/>
          <w:sz w:val="28"/>
          <w:szCs w:val="28"/>
        </w:rPr>
        <w:t xml:space="preserve">of </w:t>
      </w:r>
      <w:proofErr w:type="spellStart"/>
      <w:r w:rsidR="00380360">
        <w:rPr>
          <w:b/>
          <w:sz w:val="28"/>
          <w:szCs w:val="28"/>
        </w:rPr>
        <w:t>aangever</w:t>
      </w:r>
      <w:proofErr w:type="spellEnd"/>
      <w:r w:rsidR="00380360">
        <w:rPr>
          <w:b/>
          <w:sz w:val="28"/>
          <w:szCs w:val="28"/>
        </w:rPr>
        <w:t xml:space="preserve"> </w:t>
      </w:r>
      <w:proofErr w:type="spellStart"/>
      <w:r w:rsidR="00380360">
        <w:rPr>
          <w:b/>
          <w:sz w:val="28"/>
          <w:szCs w:val="28"/>
        </w:rPr>
        <w:t>milieuvergunning</w:t>
      </w:r>
      <w:proofErr w:type="spellEnd"/>
      <w:r w:rsidR="00380360" w:rsidRPr="00EB3069">
        <w:rPr>
          <w:b/>
          <w:sz w:val="28"/>
          <w:szCs w:val="28"/>
        </w:rPr>
        <w:t xml:space="preserve"> </w:t>
      </w:r>
    </w:p>
    <w:tbl>
      <w:tblPr>
        <w:tblStyle w:val="TableauGrille1Clair-Accentuation11"/>
        <w:tblW w:w="9288" w:type="dxa"/>
        <w:tblLook w:val="04A0" w:firstRow="1" w:lastRow="0" w:firstColumn="1" w:lastColumn="0" w:noHBand="0" w:noVBand="1"/>
      </w:tblPr>
      <w:tblGrid>
        <w:gridCol w:w="2093"/>
        <w:gridCol w:w="7195"/>
      </w:tblGrid>
      <w:tr w:rsidR="00380360" w:rsidRPr="007B0612" w:rsidTr="00EB306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3E34C4" w:rsidRDefault="00380360" w:rsidP="00240A2D">
            <w:pPr>
              <w:spacing w:after="0"/>
              <w:rPr>
                <w:rFonts w:asciiTheme="minorHAnsi" w:hAnsiTheme="minorHAnsi" w:cs="Arial"/>
                <w:szCs w:val="20"/>
              </w:rPr>
            </w:pPr>
            <w:proofErr w:type="spellStart"/>
            <w:r>
              <w:rPr>
                <w:rFonts w:cs="Arial"/>
                <w:szCs w:val="20"/>
              </w:rPr>
              <w:t>Bedrijf</w:t>
            </w:r>
            <w:proofErr w:type="spellEnd"/>
          </w:p>
        </w:tc>
        <w:tc>
          <w:tcPr>
            <w:tcW w:w="7195" w:type="dxa"/>
          </w:tcPr>
          <w:p w:rsidR="00380360" w:rsidRPr="007B0612" w:rsidRDefault="00380360" w:rsidP="00240A2D">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380360"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3E34C4" w:rsidRDefault="00380360" w:rsidP="00240A2D">
            <w:pPr>
              <w:spacing w:after="0"/>
              <w:rPr>
                <w:rFonts w:asciiTheme="minorHAnsi" w:hAnsiTheme="minorHAnsi" w:cs="Arial"/>
                <w:szCs w:val="20"/>
              </w:rPr>
            </w:pPr>
            <w:proofErr w:type="spellStart"/>
            <w:r>
              <w:rPr>
                <w:rFonts w:cs="Arial"/>
                <w:szCs w:val="20"/>
              </w:rPr>
              <w:t>Contactpersoon</w:t>
            </w:r>
            <w:proofErr w:type="spellEnd"/>
          </w:p>
        </w:tc>
        <w:tc>
          <w:tcPr>
            <w:tcW w:w="7195" w:type="dxa"/>
          </w:tcPr>
          <w:p w:rsidR="00380360" w:rsidRPr="007B0612" w:rsidRDefault="00380360" w:rsidP="00240A2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0360"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3E34C4" w:rsidRDefault="00380360" w:rsidP="00240A2D">
            <w:pPr>
              <w:spacing w:after="0"/>
              <w:rPr>
                <w:rFonts w:asciiTheme="minorHAnsi" w:hAnsiTheme="minorHAnsi" w:cs="Arial"/>
                <w:szCs w:val="20"/>
              </w:rPr>
            </w:pPr>
            <w:proofErr w:type="spellStart"/>
            <w:r w:rsidRPr="00B20B57">
              <w:rPr>
                <w:rFonts w:cs="Arial"/>
                <w:szCs w:val="20"/>
              </w:rPr>
              <w:t>Adres</w:t>
            </w:r>
            <w:proofErr w:type="spellEnd"/>
          </w:p>
        </w:tc>
        <w:tc>
          <w:tcPr>
            <w:tcW w:w="7195" w:type="dxa"/>
          </w:tcPr>
          <w:p w:rsidR="00380360" w:rsidRPr="007B0612" w:rsidRDefault="00380360" w:rsidP="00240A2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0360"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3E34C4" w:rsidRDefault="00380360" w:rsidP="00240A2D">
            <w:pPr>
              <w:spacing w:after="0"/>
              <w:rPr>
                <w:rFonts w:asciiTheme="minorHAnsi" w:hAnsiTheme="minorHAnsi" w:cs="Arial"/>
                <w:szCs w:val="20"/>
              </w:rPr>
            </w:pPr>
            <w:proofErr w:type="spellStart"/>
            <w:r>
              <w:rPr>
                <w:rFonts w:cs="Arial"/>
                <w:szCs w:val="20"/>
              </w:rPr>
              <w:t>Postcode</w:t>
            </w:r>
            <w:proofErr w:type="spellEnd"/>
            <w:r w:rsidRPr="00B20B57">
              <w:rPr>
                <w:rFonts w:cs="Arial"/>
                <w:szCs w:val="20"/>
              </w:rPr>
              <w:t xml:space="preserve"> + </w:t>
            </w:r>
            <w:proofErr w:type="spellStart"/>
            <w:r>
              <w:rPr>
                <w:rFonts w:cs="Arial"/>
                <w:szCs w:val="20"/>
              </w:rPr>
              <w:t>Stad</w:t>
            </w:r>
            <w:proofErr w:type="spellEnd"/>
          </w:p>
        </w:tc>
        <w:tc>
          <w:tcPr>
            <w:tcW w:w="7195" w:type="dxa"/>
          </w:tcPr>
          <w:p w:rsidR="00380360" w:rsidRPr="007B0612" w:rsidRDefault="00380360" w:rsidP="00240A2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0360"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3E34C4" w:rsidRDefault="00380360" w:rsidP="00240A2D">
            <w:pPr>
              <w:spacing w:after="0"/>
              <w:rPr>
                <w:rFonts w:asciiTheme="minorHAnsi" w:hAnsiTheme="minorHAnsi" w:cs="Arial"/>
                <w:szCs w:val="20"/>
              </w:rPr>
            </w:pPr>
            <w:r w:rsidRPr="00B20B57">
              <w:rPr>
                <w:rFonts w:cs="Arial"/>
                <w:szCs w:val="20"/>
              </w:rPr>
              <w:t>T</w:t>
            </w:r>
            <w:r>
              <w:rPr>
                <w:rFonts w:cs="Arial"/>
                <w:szCs w:val="20"/>
              </w:rPr>
              <w:t>e</w:t>
            </w:r>
            <w:r w:rsidRPr="00B20B57">
              <w:rPr>
                <w:rFonts w:cs="Arial"/>
                <w:szCs w:val="20"/>
              </w:rPr>
              <w:t>l</w:t>
            </w:r>
            <w:r>
              <w:rPr>
                <w:rFonts w:cs="Arial"/>
                <w:szCs w:val="20"/>
              </w:rPr>
              <w:t xml:space="preserve"> /GSM</w:t>
            </w:r>
          </w:p>
        </w:tc>
        <w:tc>
          <w:tcPr>
            <w:tcW w:w="7195" w:type="dxa"/>
          </w:tcPr>
          <w:p w:rsidR="00380360" w:rsidRPr="007B0612" w:rsidRDefault="00380360" w:rsidP="00240A2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0360"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3E34C4" w:rsidRDefault="00380360" w:rsidP="00240A2D">
            <w:pPr>
              <w:spacing w:after="0"/>
              <w:rPr>
                <w:rFonts w:asciiTheme="minorHAnsi" w:hAnsiTheme="minorHAnsi" w:cs="Arial"/>
                <w:szCs w:val="20"/>
              </w:rPr>
            </w:pPr>
            <w:r>
              <w:rPr>
                <w:rFonts w:asciiTheme="minorHAnsi" w:hAnsiTheme="minorHAnsi" w:cs="Arial"/>
                <w:szCs w:val="20"/>
              </w:rPr>
              <w:t>E-mail</w:t>
            </w:r>
          </w:p>
        </w:tc>
        <w:tc>
          <w:tcPr>
            <w:tcW w:w="7195" w:type="dxa"/>
          </w:tcPr>
          <w:p w:rsidR="00380360" w:rsidRPr="007B0612" w:rsidRDefault="00380360" w:rsidP="00240A2D">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4570A3" w:rsidRDefault="004570A3" w:rsidP="007B032D">
      <w:pPr>
        <w:spacing w:after="0"/>
        <w:rPr>
          <w:rFonts w:ascii="Arial" w:hAnsi="Arial" w:cs="Arial"/>
          <w:b/>
          <w:sz w:val="20"/>
          <w:szCs w:val="20"/>
        </w:rPr>
      </w:pPr>
    </w:p>
    <w:p w:rsidR="008105A1" w:rsidRPr="00EB3069" w:rsidRDefault="008105A1" w:rsidP="00EB3069">
      <w:pPr>
        <w:rPr>
          <w:szCs w:val="28"/>
          <w:lang w:val="nl-NL"/>
        </w:rPr>
      </w:pPr>
      <w:bookmarkStart w:id="177" w:name="_Toc528075462"/>
      <w:r w:rsidRPr="00EB3069">
        <w:rPr>
          <w:b/>
          <w:sz w:val="28"/>
          <w:szCs w:val="28"/>
          <w:lang w:val="nl-NL"/>
        </w:rPr>
        <w:t>Syndic</w:t>
      </w:r>
      <w:r w:rsidR="00380360" w:rsidRPr="00EB3069">
        <w:rPr>
          <w:b/>
          <w:sz w:val="28"/>
          <w:szCs w:val="28"/>
          <w:lang w:val="nl-NL"/>
        </w:rPr>
        <w:t>us en contactpersoon om toegang te krijgen tot het stooklokaal</w:t>
      </w:r>
      <w:r w:rsidRPr="00EB3069">
        <w:rPr>
          <w:b/>
          <w:sz w:val="28"/>
          <w:szCs w:val="28"/>
          <w:lang w:val="nl-NL"/>
        </w:rPr>
        <w:t xml:space="preserve"> </w:t>
      </w:r>
      <w:bookmarkEnd w:id="177"/>
    </w:p>
    <w:tbl>
      <w:tblPr>
        <w:tblStyle w:val="TableauGrille1Clair-Accentuation11"/>
        <w:tblW w:w="9288" w:type="dxa"/>
        <w:tblLook w:val="04A0" w:firstRow="1" w:lastRow="0" w:firstColumn="1" w:lastColumn="0" w:noHBand="0" w:noVBand="1"/>
      </w:tblPr>
      <w:tblGrid>
        <w:gridCol w:w="2093"/>
        <w:gridCol w:w="7195"/>
      </w:tblGrid>
      <w:tr w:rsidR="00380360" w:rsidRPr="007B0612" w:rsidTr="00EB306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proofErr w:type="spellStart"/>
            <w:r>
              <w:rPr>
                <w:rFonts w:cs="Arial"/>
                <w:szCs w:val="20"/>
              </w:rPr>
              <w:t>Bedrijf</w:t>
            </w:r>
            <w:proofErr w:type="spellEnd"/>
          </w:p>
        </w:tc>
        <w:tc>
          <w:tcPr>
            <w:tcW w:w="7195" w:type="dxa"/>
          </w:tcPr>
          <w:p w:rsidR="00380360" w:rsidRPr="007B0612" w:rsidRDefault="00380360" w:rsidP="00D00E8C">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380360"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proofErr w:type="spellStart"/>
            <w:r>
              <w:rPr>
                <w:rFonts w:cs="Arial"/>
                <w:szCs w:val="20"/>
              </w:rPr>
              <w:t>Contactpersoon</w:t>
            </w:r>
            <w:proofErr w:type="spellEnd"/>
          </w:p>
        </w:tc>
        <w:tc>
          <w:tcPr>
            <w:tcW w:w="7195" w:type="dxa"/>
          </w:tcPr>
          <w:p w:rsidR="00380360" w:rsidRPr="007B0612"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0360"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proofErr w:type="spellStart"/>
            <w:r w:rsidRPr="00B20B57">
              <w:rPr>
                <w:rFonts w:cs="Arial"/>
                <w:szCs w:val="20"/>
              </w:rPr>
              <w:t>Adres</w:t>
            </w:r>
            <w:proofErr w:type="spellEnd"/>
          </w:p>
        </w:tc>
        <w:tc>
          <w:tcPr>
            <w:tcW w:w="7195" w:type="dxa"/>
          </w:tcPr>
          <w:p w:rsidR="00380360" w:rsidRPr="007B0612"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0360"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proofErr w:type="spellStart"/>
            <w:r>
              <w:rPr>
                <w:rFonts w:cs="Arial"/>
                <w:szCs w:val="20"/>
              </w:rPr>
              <w:t>Postcode</w:t>
            </w:r>
            <w:proofErr w:type="spellEnd"/>
            <w:r w:rsidRPr="00B20B57">
              <w:rPr>
                <w:rFonts w:cs="Arial"/>
                <w:szCs w:val="20"/>
              </w:rPr>
              <w:t xml:space="preserve"> + </w:t>
            </w:r>
            <w:proofErr w:type="spellStart"/>
            <w:r>
              <w:rPr>
                <w:rFonts w:cs="Arial"/>
                <w:szCs w:val="20"/>
              </w:rPr>
              <w:t>Stad</w:t>
            </w:r>
            <w:proofErr w:type="spellEnd"/>
          </w:p>
        </w:tc>
        <w:tc>
          <w:tcPr>
            <w:tcW w:w="7195" w:type="dxa"/>
          </w:tcPr>
          <w:p w:rsidR="00380360" w:rsidRPr="007B0612"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0360"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r w:rsidRPr="00B20B57">
              <w:rPr>
                <w:rFonts w:cs="Arial"/>
                <w:szCs w:val="20"/>
              </w:rPr>
              <w:t>T</w:t>
            </w:r>
            <w:r>
              <w:rPr>
                <w:rFonts w:cs="Arial"/>
                <w:szCs w:val="20"/>
              </w:rPr>
              <w:t>e</w:t>
            </w:r>
            <w:r w:rsidRPr="00B20B57">
              <w:rPr>
                <w:rFonts w:cs="Arial"/>
                <w:szCs w:val="20"/>
              </w:rPr>
              <w:t>l</w:t>
            </w:r>
            <w:r>
              <w:rPr>
                <w:rFonts w:cs="Arial"/>
                <w:szCs w:val="20"/>
              </w:rPr>
              <w:t xml:space="preserve"> /GSM</w:t>
            </w:r>
          </w:p>
        </w:tc>
        <w:tc>
          <w:tcPr>
            <w:tcW w:w="7195" w:type="dxa"/>
          </w:tcPr>
          <w:p w:rsidR="00380360" w:rsidRPr="007B0612"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0360" w:rsidRPr="007B0612"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r>
              <w:rPr>
                <w:rFonts w:asciiTheme="minorHAnsi" w:hAnsiTheme="minorHAnsi" w:cs="Arial"/>
                <w:szCs w:val="20"/>
              </w:rPr>
              <w:t>E-mail</w:t>
            </w:r>
          </w:p>
        </w:tc>
        <w:tc>
          <w:tcPr>
            <w:tcW w:w="7195" w:type="dxa"/>
          </w:tcPr>
          <w:p w:rsidR="00380360" w:rsidRPr="007B0612"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F1113B" w:rsidRDefault="00F1113B" w:rsidP="007B032D">
      <w:pPr>
        <w:spacing w:after="0"/>
        <w:rPr>
          <w:rFonts w:ascii="Arial" w:hAnsi="Arial" w:cs="Arial"/>
          <w:b/>
          <w:sz w:val="20"/>
          <w:szCs w:val="20"/>
          <w:lang w:val="fr-FR"/>
        </w:rPr>
      </w:pPr>
    </w:p>
    <w:p w:rsidR="00F1113B" w:rsidRDefault="00F1113B">
      <w:pPr>
        <w:spacing w:after="0" w:line="240" w:lineRule="auto"/>
        <w:rPr>
          <w:rFonts w:ascii="Arial" w:hAnsi="Arial" w:cs="Arial"/>
          <w:b/>
          <w:sz w:val="20"/>
          <w:szCs w:val="20"/>
          <w:lang w:val="fr-FR"/>
        </w:rPr>
      </w:pPr>
      <w:r>
        <w:rPr>
          <w:rFonts w:ascii="Arial" w:hAnsi="Arial" w:cs="Arial"/>
          <w:b/>
          <w:sz w:val="20"/>
          <w:szCs w:val="20"/>
          <w:lang w:val="fr-FR"/>
        </w:rPr>
        <w:br w:type="page"/>
      </w:r>
    </w:p>
    <w:p w:rsidR="00B1064F" w:rsidRPr="00EB3069" w:rsidRDefault="00380360" w:rsidP="007B032D">
      <w:pPr>
        <w:rPr>
          <w:b/>
          <w:sz w:val="28"/>
          <w:szCs w:val="28"/>
        </w:rPr>
      </w:pPr>
      <w:proofErr w:type="spellStart"/>
      <w:r w:rsidRPr="00EB3069">
        <w:rPr>
          <w:b/>
          <w:sz w:val="28"/>
          <w:szCs w:val="28"/>
        </w:rPr>
        <w:lastRenderedPageBreak/>
        <w:t>Erkende</w:t>
      </w:r>
      <w:proofErr w:type="spellEnd"/>
      <w:r w:rsidRPr="00EB3069">
        <w:rPr>
          <w:b/>
          <w:sz w:val="28"/>
          <w:szCs w:val="28"/>
        </w:rPr>
        <w:t xml:space="preserve"> </w:t>
      </w:r>
      <w:proofErr w:type="spellStart"/>
      <w:r w:rsidRPr="00EB3069">
        <w:rPr>
          <w:b/>
          <w:sz w:val="28"/>
          <w:szCs w:val="28"/>
        </w:rPr>
        <w:t>professionals</w:t>
      </w:r>
      <w:proofErr w:type="spellEnd"/>
      <w:r w:rsidRPr="00EB3069">
        <w:rPr>
          <w:b/>
          <w:sz w:val="28"/>
          <w:szCs w:val="28"/>
        </w:rPr>
        <w:t xml:space="preserve"> en </w:t>
      </w:r>
      <w:proofErr w:type="spellStart"/>
      <w:r w:rsidRPr="00EB3069">
        <w:rPr>
          <w:b/>
          <w:sz w:val="28"/>
          <w:szCs w:val="28"/>
        </w:rPr>
        <w:t>onderhoudsbedrijven</w:t>
      </w:r>
      <w:proofErr w:type="spellEnd"/>
      <w:r>
        <w:rPr>
          <w:rFonts w:ascii="Arial" w:hAnsi="Arial" w:cs="Arial"/>
          <w:b/>
          <w:sz w:val="20"/>
          <w:szCs w:val="20"/>
        </w:rPr>
        <w:t xml:space="preserve"> </w:t>
      </w:r>
    </w:p>
    <w:tbl>
      <w:tblPr>
        <w:tblStyle w:val="TableauGrille1Clair-Accentuation11"/>
        <w:tblW w:w="0" w:type="auto"/>
        <w:tblLayout w:type="fixed"/>
        <w:tblLook w:val="04A0" w:firstRow="1" w:lastRow="0" w:firstColumn="1" w:lastColumn="0" w:noHBand="0" w:noVBand="1"/>
      </w:tblPr>
      <w:tblGrid>
        <w:gridCol w:w="2093"/>
        <w:gridCol w:w="3731"/>
        <w:gridCol w:w="3464"/>
      </w:tblGrid>
      <w:tr w:rsidR="00B1064F" w:rsidRPr="00380360" w:rsidTr="00EB306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380360">
            <w:pPr>
              <w:spacing w:after="0"/>
              <w:rPr>
                <w:rFonts w:asciiTheme="minorHAnsi" w:hAnsiTheme="minorHAnsi" w:cs="Arial"/>
                <w:szCs w:val="20"/>
              </w:rPr>
            </w:pPr>
            <w:proofErr w:type="spellStart"/>
            <w:r w:rsidRPr="00EB3069">
              <w:rPr>
                <w:rFonts w:asciiTheme="minorHAnsi" w:hAnsiTheme="minorHAnsi" w:cs="Arial"/>
                <w:szCs w:val="20"/>
              </w:rPr>
              <w:t>Bedrijven</w:t>
            </w:r>
            <w:proofErr w:type="spellEnd"/>
          </w:p>
        </w:tc>
        <w:tc>
          <w:tcPr>
            <w:tcW w:w="3731" w:type="dxa"/>
          </w:tcPr>
          <w:p w:rsidR="00B1064F" w:rsidRPr="00EB3069" w:rsidRDefault="00B1064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464" w:type="dxa"/>
          </w:tcPr>
          <w:p w:rsidR="00B1064F" w:rsidRPr="00EB3069" w:rsidRDefault="00B1064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1064F" w:rsidRPr="00380360"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380360">
            <w:pPr>
              <w:spacing w:after="0"/>
              <w:rPr>
                <w:rFonts w:asciiTheme="minorHAnsi" w:hAnsiTheme="minorHAnsi" w:cs="Arial"/>
                <w:szCs w:val="20"/>
              </w:rPr>
            </w:pPr>
            <w:proofErr w:type="spellStart"/>
            <w:r w:rsidRPr="00EB3069">
              <w:rPr>
                <w:rFonts w:asciiTheme="minorHAnsi" w:hAnsiTheme="minorHAnsi" w:cs="Arial"/>
                <w:szCs w:val="20"/>
              </w:rPr>
              <w:t>Contactpersoon</w:t>
            </w:r>
            <w:proofErr w:type="spellEnd"/>
          </w:p>
        </w:tc>
        <w:tc>
          <w:tcPr>
            <w:tcW w:w="3731"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464"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1064F" w:rsidRPr="00380360"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B1064F">
            <w:pPr>
              <w:spacing w:after="0"/>
              <w:rPr>
                <w:rFonts w:asciiTheme="minorHAnsi" w:hAnsiTheme="minorHAnsi" w:cs="Arial"/>
                <w:szCs w:val="20"/>
              </w:rPr>
            </w:pPr>
            <w:proofErr w:type="spellStart"/>
            <w:r w:rsidRPr="00EB3069">
              <w:rPr>
                <w:rFonts w:asciiTheme="minorHAnsi" w:hAnsiTheme="minorHAnsi" w:cs="Arial"/>
                <w:szCs w:val="20"/>
              </w:rPr>
              <w:t>Adres</w:t>
            </w:r>
            <w:proofErr w:type="spellEnd"/>
          </w:p>
        </w:tc>
        <w:tc>
          <w:tcPr>
            <w:tcW w:w="3731"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464"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1064F" w:rsidRPr="00380360"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380360">
            <w:pPr>
              <w:spacing w:after="0"/>
              <w:rPr>
                <w:rFonts w:asciiTheme="minorHAnsi" w:hAnsiTheme="minorHAnsi" w:cs="Arial"/>
                <w:szCs w:val="20"/>
              </w:rPr>
            </w:pPr>
            <w:proofErr w:type="spellStart"/>
            <w:r w:rsidRPr="00EB3069">
              <w:rPr>
                <w:rFonts w:asciiTheme="minorHAnsi" w:hAnsiTheme="minorHAnsi" w:cs="Arial"/>
                <w:szCs w:val="20"/>
              </w:rPr>
              <w:t>Postcode</w:t>
            </w:r>
            <w:proofErr w:type="spellEnd"/>
            <w:r w:rsidR="00B1064F" w:rsidRPr="00EB3069">
              <w:rPr>
                <w:rFonts w:asciiTheme="minorHAnsi" w:hAnsiTheme="minorHAnsi" w:cs="Arial"/>
                <w:szCs w:val="20"/>
              </w:rPr>
              <w:t xml:space="preserve"> + </w:t>
            </w:r>
            <w:proofErr w:type="spellStart"/>
            <w:r w:rsidRPr="00EB3069">
              <w:rPr>
                <w:rFonts w:asciiTheme="minorHAnsi" w:hAnsiTheme="minorHAnsi" w:cs="Arial"/>
                <w:szCs w:val="20"/>
              </w:rPr>
              <w:t>Stad</w:t>
            </w:r>
            <w:proofErr w:type="spellEnd"/>
          </w:p>
        </w:tc>
        <w:tc>
          <w:tcPr>
            <w:tcW w:w="3731"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464"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1064F" w:rsidRPr="00380360"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380360">
            <w:pPr>
              <w:spacing w:after="0"/>
              <w:rPr>
                <w:rFonts w:asciiTheme="minorHAnsi" w:hAnsiTheme="minorHAnsi" w:cs="Arial"/>
                <w:szCs w:val="20"/>
              </w:rPr>
            </w:pPr>
            <w:r w:rsidRPr="00EB3069">
              <w:rPr>
                <w:rFonts w:asciiTheme="minorHAnsi" w:hAnsiTheme="minorHAnsi" w:cs="Arial"/>
                <w:szCs w:val="20"/>
              </w:rPr>
              <w:t>Tel</w:t>
            </w:r>
            <w:r w:rsidR="003E34C4" w:rsidRPr="00EB3069">
              <w:rPr>
                <w:rFonts w:asciiTheme="minorHAnsi" w:hAnsiTheme="minorHAnsi" w:cs="Arial"/>
                <w:szCs w:val="20"/>
              </w:rPr>
              <w:t>/GSM</w:t>
            </w:r>
          </w:p>
        </w:tc>
        <w:tc>
          <w:tcPr>
            <w:tcW w:w="3731"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464"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1064F" w:rsidRPr="00380360" w:rsidTr="00EB3069">
        <w:trPr>
          <w:trHeight w:val="397"/>
        </w:trPr>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B1064F">
            <w:pPr>
              <w:spacing w:after="0"/>
              <w:rPr>
                <w:rFonts w:asciiTheme="minorHAnsi" w:hAnsiTheme="minorHAnsi" w:cs="Arial"/>
                <w:szCs w:val="20"/>
              </w:rPr>
            </w:pPr>
            <w:r w:rsidRPr="00EB3069">
              <w:rPr>
                <w:rFonts w:asciiTheme="minorHAnsi" w:hAnsiTheme="minorHAnsi" w:cs="Arial"/>
                <w:szCs w:val="20"/>
              </w:rPr>
              <w:t>E-mail</w:t>
            </w:r>
          </w:p>
        </w:tc>
        <w:tc>
          <w:tcPr>
            <w:tcW w:w="3731"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464"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bl>
    <w:p w:rsidR="002052F1" w:rsidRDefault="002052F1">
      <w:pPr>
        <w:spacing w:after="0"/>
        <w:rPr>
          <w:rFonts w:asciiTheme="minorHAnsi" w:hAnsiTheme="minorHAnsi" w:cs="Arial"/>
          <w:sz w:val="20"/>
          <w:szCs w:val="20"/>
        </w:rPr>
      </w:pPr>
    </w:p>
    <w:p w:rsidR="00B1064F" w:rsidRPr="00EB3069" w:rsidRDefault="00B1064F" w:rsidP="007B032D">
      <w:pPr>
        <w:rPr>
          <w:rFonts w:asciiTheme="minorHAnsi" w:hAnsiTheme="minorHAnsi"/>
          <w:b/>
          <w:sz w:val="28"/>
          <w:szCs w:val="28"/>
        </w:rPr>
      </w:pPr>
      <w:r w:rsidRPr="00EB3069">
        <w:rPr>
          <w:rFonts w:asciiTheme="minorHAnsi" w:hAnsiTheme="minorHAnsi"/>
          <w:b/>
          <w:sz w:val="28"/>
          <w:szCs w:val="28"/>
        </w:rPr>
        <w:t>Installateurs</w:t>
      </w:r>
    </w:p>
    <w:tbl>
      <w:tblPr>
        <w:tblStyle w:val="TableauGrille1Clair-Accentuation11"/>
        <w:tblW w:w="0" w:type="auto"/>
        <w:tblLayout w:type="fixed"/>
        <w:tblLook w:val="04A0" w:firstRow="1" w:lastRow="0" w:firstColumn="1" w:lastColumn="0" w:noHBand="0" w:noVBand="1"/>
      </w:tblPr>
      <w:tblGrid>
        <w:gridCol w:w="2093"/>
        <w:gridCol w:w="3676"/>
        <w:gridCol w:w="3519"/>
      </w:tblGrid>
      <w:tr w:rsidR="00B1064F" w:rsidRPr="00380360" w:rsidTr="00EB3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380360">
            <w:pPr>
              <w:spacing w:after="0"/>
              <w:rPr>
                <w:rFonts w:asciiTheme="minorHAnsi" w:hAnsiTheme="minorHAnsi" w:cs="Arial"/>
                <w:szCs w:val="20"/>
              </w:rPr>
            </w:pPr>
            <w:proofErr w:type="spellStart"/>
            <w:r w:rsidRPr="00EB3069">
              <w:rPr>
                <w:rFonts w:asciiTheme="minorHAnsi" w:hAnsiTheme="minorHAnsi" w:cs="Arial"/>
                <w:szCs w:val="20"/>
              </w:rPr>
              <w:t>Bedrijven</w:t>
            </w:r>
            <w:proofErr w:type="spellEnd"/>
          </w:p>
        </w:tc>
        <w:tc>
          <w:tcPr>
            <w:tcW w:w="3676" w:type="dxa"/>
          </w:tcPr>
          <w:p w:rsidR="00B1064F" w:rsidRPr="00EB3069" w:rsidRDefault="00B1064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519" w:type="dxa"/>
          </w:tcPr>
          <w:p w:rsidR="00B1064F" w:rsidRPr="00EB3069" w:rsidRDefault="00B1064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1064F" w:rsidRPr="00380360" w:rsidTr="00EB3069">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380360">
            <w:pPr>
              <w:spacing w:after="0"/>
              <w:rPr>
                <w:rFonts w:asciiTheme="minorHAnsi" w:hAnsiTheme="minorHAnsi" w:cs="Arial"/>
                <w:szCs w:val="20"/>
              </w:rPr>
            </w:pPr>
            <w:proofErr w:type="spellStart"/>
            <w:r w:rsidRPr="00EB3069">
              <w:rPr>
                <w:rFonts w:asciiTheme="minorHAnsi" w:hAnsiTheme="minorHAnsi" w:cs="Arial"/>
                <w:szCs w:val="20"/>
              </w:rPr>
              <w:t>Contactpersoon</w:t>
            </w:r>
            <w:proofErr w:type="spellEnd"/>
          </w:p>
        </w:tc>
        <w:tc>
          <w:tcPr>
            <w:tcW w:w="3676"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519"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1064F" w:rsidRPr="00380360" w:rsidTr="00EB3069">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B1064F">
            <w:pPr>
              <w:spacing w:after="0"/>
              <w:rPr>
                <w:rFonts w:asciiTheme="minorHAnsi" w:hAnsiTheme="minorHAnsi" w:cs="Arial"/>
                <w:szCs w:val="20"/>
              </w:rPr>
            </w:pPr>
            <w:proofErr w:type="spellStart"/>
            <w:r w:rsidRPr="00EB3069">
              <w:rPr>
                <w:rFonts w:asciiTheme="minorHAnsi" w:hAnsiTheme="minorHAnsi" w:cs="Arial"/>
                <w:szCs w:val="20"/>
              </w:rPr>
              <w:t>Adres</w:t>
            </w:r>
            <w:proofErr w:type="spellEnd"/>
          </w:p>
        </w:tc>
        <w:tc>
          <w:tcPr>
            <w:tcW w:w="3676"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519"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1064F" w:rsidRPr="00380360" w:rsidTr="00EB3069">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380360">
            <w:pPr>
              <w:spacing w:after="0"/>
              <w:rPr>
                <w:rFonts w:asciiTheme="minorHAnsi" w:hAnsiTheme="minorHAnsi" w:cs="Arial"/>
                <w:szCs w:val="20"/>
              </w:rPr>
            </w:pPr>
            <w:proofErr w:type="spellStart"/>
            <w:r w:rsidRPr="00EB3069">
              <w:rPr>
                <w:rFonts w:asciiTheme="minorHAnsi" w:hAnsiTheme="minorHAnsi" w:cs="Arial"/>
                <w:szCs w:val="20"/>
              </w:rPr>
              <w:t>Postcode</w:t>
            </w:r>
            <w:proofErr w:type="spellEnd"/>
            <w:r w:rsidR="00B1064F" w:rsidRPr="00EB3069">
              <w:rPr>
                <w:rFonts w:asciiTheme="minorHAnsi" w:hAnsiTheme="minorHAnsi" w:cs="Arial"/>
                <w:szCs w:val="20"/>
              </w:rPr>
              <w:t xml:space="preserve"> + </w:t>
            </w:r>
            <w:proofErr w:type="spellStart"/>
            <w:r w:rsidRPr="00EB3069">
              <w:rPr>
                <w:rFonts w:asciiTheme="minorHAnsi" w:hAnsiTheme="minorHAnsi" w:cs="Arial"/>
                <w:szCs w:val="20"/>
              </w:rPr>
              <w:t>Stad</w:t>
            </w:r>
            <w:proofErr w:type="spellEnd"/>
          </w:p>
        </w:tc>
        <w:tc>
          <w:tcPr>
            <w:tcW w:w="3676"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519"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1064F" w:rsidRPr="00380360" w:rsidTr="00EB3069">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380360">
            <w:pPr>
              <w:spacing w:after="0"/>
              <w:rPr>
                <w:rFonts w:asciiTheme="minorHAnsi" w:hAnsiTheme="minorHAnsi" w:cs="Arial"/>
                <w:szCs w:val="20"/>
              </w:rPr>
            </w:pPr>
            <w:r w:rsidRPr="00EB3069">
              <w:rPr>
                <w:rFonts w:asciiTheme="minorHAnsi" w:hAnsiTheme="minorHAnsi" w:cs="Arial"/>
                <w:szCs w:val="20"/>
              </w:rPr>
              <w:t>Tel</w:t>
            </w:r>
            <w:r w:rsidR="003E34C4" w:rsidRPr="00EB3069">
              <w:rPr>
                <w:rFonts w:asciiTheme="minorHAnsi" w:hAnsiTheme="minorHAnsi" w:cs="Arial"/>
                <w:szCs w:val="20"/>
              </w:rPr>
              <w:t>/GSM</w:t>
            </w:r>
          </w:p>
        </w:tc>
        <w:tc>
          <w:tcPr>
            <w:tcW w:w="3676"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519"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1064F" w:rsidRPr="00380360" w:rsidTr="00EB3069">
        <w:tc>
          <w:tcPr>
            <w:cnfStyle w:val="001000000000" w:firstRow="0" w:lastRow="0" w:firstColumn="1" w:lastColumn="0" w:oddVBand="0" w:evenVBand="0" w:oddHBand="0" w:evenHBand="0" w:firstRowFirstColumn="0" w:firstRowLastColumn="0" w:lastRowFirstColumn="0" w:lastRowLastColumn="0"/>
            <w:tcW w:w="2093" w:type="dxa"/>
          </w:tcPr>
          <w:p w:rsidR="00B1064F" w:rsidRPr="00EB3069" w:rsidRDefault="00B1064F">
            <w:pPr>
              <w:spacing w:after="0"/>
              <w:rPr>
                <w:rFonts w:asciiTheme="minorHAnsi" w:hAnsiTheme="minorHAnsi" w:cs="Arial"/>
                <w:szCs w:val="20"/>
              </w:rPr>
            </w:pPr>
            <w:r w:rsidRPr="00EB3069">
              <w:rPr>
                <w:rFonts w:asciiTheme="minorHAnsi" w:hAnsiTheme="minorHAnsi" w:cs="Arial"/>
                <w:szCs w:val="20"/>
              </w:rPr>
              <w:t>E-mail</w:t>
            </w:r>
          </w:p>
        </w:tc>
        <w:tc>
          <w:tcPr>
            <w:tcW w:w="3676"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519" w:type="dxa"/>
          </w:tcPr>
          <w:p w:rsidR="00B1064F" w:rsidRPr="00EB3069" w:rsidRDefault="00B1064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bl>
    <w:p w:rsidR="00B1064F" w:rsidRDefault="00B1064F">
      <w:pPr>
        <w:spacing w:after="0"/>
        <w:rPr>
          <w:rFonts w:ascii="Arial" w:hAnsi="Arial" w:cs="Arial"/>
          <w:sz w:val="20"/>
          <w:szCs w:val="20"/>
        </w:rPr>
      </w:pPr>
    </w:p>
    <w:p w:rsidR="0049122E" w:rsidRDefault="002052F1" w:rsidP="00EB3069">
      <w:pPr>
        <w:rPr>
          <w:szCs w:val="28"/>
        </w:rPr>
      </w:pPr>
      <w:proofErr w:type="spellStart"/>
      <w:r>
        <w:rPr>
          <w:b/>
          <w:sz w:val="28"/>
          <w:szCs w:val="28"/>
        </w:rPr>
        <w:t>Studiebureau</w:t>
      </w:r>
      <w:proofErr w:type="spellEnd"/>
      <w:r>
        <w:rPr>
          <w:b/>
          <w:sz w:val="28"/>
          <w:szCs w:val="28"/>
        </w:rPr>
        <w:t xml:space="preserve"> </w:t>
      </w:r>
      <w:proofErr w:type="spellStart"/>
      <w:r>
        <w:rPr>
          <w:b/>
          <w:sz w:val="28"/>
          <w:szCs w:val="28"/>
        </w:rPr>
        <w:t>speciale</w:t>
      </w:r>
      <w:proofErr w:type="spellEnd"/>
      <w:r>
        <w:rPr>
          <w:b/>
          <w:sz w:val="28"/>
          <w:szCs w:val="28"/>
        </w:rPr>
        <w:t xml:space="preserve"> </w:t>
      </w:r>
      <w:proofErr w:type="spellStart"/>
      <w:r>
        <w:rPr>
          <w:b/>
          <w:sz w:val="28"/>
          <w:szCs w:val="28"/>
        </w:rPr>
        <w:t>technieken</w:t>
      </w:r>
      <w:proofErr w:type="spellEnd"/>
    </w:p>
    <w:tbl>
      <w:tblPr>
        <w:tblStyle w:val="TableauGrille1Clair-Accentuation11"/>
        <w:tblW w:w="0" w:type="auto"/>
        <w:tblLook w:val="04A0" w:firstRow="1" w:lastRow="0" w:firstColumn="1" w:lastColumn="0" w:noHBand="0" w:noVBand="1"/>
      </w:tblPr>
      <w:tblGrid>
        <w:gridCol w:w="2093"/>
        <w:gridCol w:w="3544"/>
        <w:gridCol w:w="3651"/>
      </w:tblGrid>
      <w:tr w:rsidR="00380360" w:rsidRPr="00B20B57" w:rsidTr="00D00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proofErr w:type="spellStart"/>
            <w:r w:rsidRPr="00B20B57">
              <w:rPr>
                <w:rFonts w:asciiTheme="minorHAnsi" w:hAnsiTheme="minorHAnsi" w:cs="Arial"/>
                <w:szCs w:val="20"/>
              </w:rPr>
              <w:t>Bedrijven</w:t>
            </w:r>
            <w:proofErr w:type="spellEnd"/>
          </w:p>
        </w:tc>
        <w:tc>
          <w:tcPr>
            <w:tcW w:w="3544" w:type="dxa"/>
          </w:tcPr>
          <w:p w:rsidR="00380360" w:rsidRPr="00B20B57" w:rsidRDefault="00380360" w:rsidP="00D00E8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651" w:type="dxa"/>
          </w:tcPr>
          <w:p w:rsidR="00380360" w:rsidRPr="00B20B57" w:rsidRDefault="00380360" w:rsidP="00D00E8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380360" w:rsidRPr="00B20B57" w:rsidTr="00D00E8C">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proofErr w:type="spellStart"/>
            <w:r w:rsidRPr="00B20B57">
              <w:rPr>
                <w:rFonts w:asciiTheme="minorHAnsi" w:hAnsiTheme="minorHAnsi" w:cs="Arial"/>
                <w:szCs w:val="20"/>
              </w:rPr>
              <w:t>Contactpersoon</w:t>
            </w:r>
            <w:proofErr w:type="spellEnd"/>
          </w:p>
        </w:tc>
        <w:tc>
          <w:tcPr>
            <w:tcW w:w="3544" w:type="dxa"/>
          </w:tcPr>
          <w:p w:rsidR="00380360" w:rsidRPr="00B20B57"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651" w:type="dxa"/>
          </w:tcPr>
          <w:p w:rsidR="00380360" w:rsidRPr="00B20B57"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380360" w:rsidRPr="00B20B57" w:rsidTr="00D00E8C">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proofErr w:type="spellStart"/>
            <w:r w:rsidRPr="00B20B57">
              <w:rPr>
                <w:rFonts w:asciiTheme="minorHAnsi" w:hAnsiTheme="minorHAnsi" w:cs="Arial"/>
                <w:szCs w:val="20"/>
              </w:rPr>
              <w:t>Adres</w:t>
            </w:r>
            <w:proofErr w:type="spellEnd"/>
          </w:p>
        </w:tc>
        <w:tc>
          <w:tcPr>
            <w:tcW w:w="3544" w:type="dxa"/>
          </w:tcPr>
          <w:p w:rsidR="00380360" w:rsidRPr="00B20B57"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651" w:type="dxa"/>
          </w:tcPr>
          <w:p w:rsidR="00380360" w:rsidRPr="00B20B57"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380360" w:rsidRPr="00B20B57" w:rsidTr="00D00E8C">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proofErr w:type="spellStart"/>
            <w:r w:rsidRPr="00B20B57">
              <w:rPr>
                <w:rFonts w:asciiTheme="minorHAnsi" w:hAnsiTheme="minorHAnsi" w:cs="Arial"/>
                <w:szCs w:val="20"/>
              </w:rPr>
              <w:t>Postcode</w:t>
            </w:r>
            <w:proofErr w:type="spellEnd"/>
            <w:r w:rsidRPr="00B20B57">
              <w:rPr>
                <w:rFonts w:asciiTheme="minorHAnsi" w:hAnsiTheme="minorHAnsi" w:cs="Arial"/>
                <w:szCs w:val="20"/>
              </w:rPr>
              <w:t xml:space="preserve"> + </w:t>
            </w:r>
            <w:proofErr w:type="spellStart"/>
            <w:r w:rsidRPr="00B20B57">
              <w:rPr>
                <w:rFonts w:asciiTheme="minorHAnsi" w:hAnsiTheme="minorHAnsi" w:cs="Arial"/>
                <w:szCs w:val="20"/>
              </w:rPr>
              <w:t>Stad</w:t>
            </w:r>
            <w:proofErr w:type="spellEnd"/>
          </w:p>
        </w:tc>
        <w:tc>
          <w:tcPr>
            <w:tcW w:w="3544" w:type="dxa"/>
          </w:tcPr>
          <w:p w:rsidR="00380360" w:rsidRPr="00B20B57"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651" w:type="dxa"/>
          </w:tcPr>
          <w:p w:rsidR="00380360" w:rsidRPr="00B20B57"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380360" w:rsidRPr="00B20B57" w:rsidTr="00D00E8C">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r w:rsidRPr="00B20B57">
              <w:rPr>
                <w:rFonts w:asciiTheme="minorHAnsi" w:hAnsiTheme="minorHAnsi" w:cs="Arial"/>
                <w:szCs w:val="20"/>
              </w:rPr>
              <w:t>Tel/GSM</w:t>
            </w:r>
          </w:p>
        </w:tc>
        <w:tc>
          <w:tcPr>
            <w:tcW w:w="3544" w:type="dxa"/>
          </w:tcPr>
          <w:p w:rsidR="00380360" w:rsidRPr="00B20B57"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651" w:type="dxa"/>
          </w:tcPr>
          <w:p w:rsidR="00380360" w:rsidRPr="00B20B57"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380360" w:rsidRPr="00B20B57" w:rsidTr="00D00E8C">
        <w:tc>
          <w:tcPr>
            <w:cnfStyle w:val="001000000000" w:firstRow="0" w:lastRow="0" w:firstColumn="1" w:lastColumn="0" w:oddVBand="0" w:evenVBand="0" w:oddHBand="0" w:evenHBand="0" w:firstRowFirstColumn="0" w:firstRowLastColumn="0" w:lastRowFirstColumn="0" w:lastRowLastColumn="0"/>
            <w:tcW w:w="2093" w:type="dxa"/>
          </w:tcPr>
          <w:p w:rsidR="00380360" w:rsidRPr="00B20B57" w:rsidRDefault="00380360" w:rsidP="00D00E8C">
            <w:pPr>
              <w:spacing w:after="0"/>
              <w:rPr>
                <w:rFonts w:asciiTheme="minorHAnsi" w:hAnsiTheme="minorHAnsi" w:cs="Arial"/>
                <w:szCs w:val="20"/>
              </w:rPr>
            </w:pPr>
            <w:r w:rsidRPr="00B20B57">
              <w:rPr>
                <w:rFonts w:asciiTheme="minorHAnsi" w:hAnsiTheme="minorHAnsi" w:cs="Arial"/>
                <w:szCs w:val="20"/>
              </w:rPr>
              <w:t>E-mail</w:t>
            </w:r>
          </w:p>
        </w:tc>
        <w:tc>
          <w:tcPr>
            <w:tcW w:w="3544" w:type="dxa"/>
          </w:tcPr>
          <w:p w:rsidR="00380360" w:rsidRPr="00B20B57"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651" w:type="dxa"/>
          </w:tcPr>
          <w:p w:rsidR="00380360" w:rsidRPr="00B20B57" w:rsidRDefault="00380360" w:rsidP="00D00E8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bl>
    <w:p w:rsidR="00380360" w:rsidRPr="00EB3069" w:rsidRDefault="00380360" w:rsidP="00EB3069">
      <w:pPr>
        <w:spacing w:after="0"/>
        <w:rPr>
          <w:b/>
          <w:sz w:val="20"/>
          <w:szCs w:val="28"/>
        </w:rPr>
      </w:pPr>
    </w:p>
    <w:p w:rsidR="007B0612" w:rsidRPr="00EB3069" w:rsidRDefault="002052F1" w:rsidP="007B032D">
      <w:pPr>
        <w:rPr>
          <w:b/>
          <w:sz w:val="28"/>
        </w:rPr>
      </w:pPr>
      <w:r w:rsidRPr="00EB3069">
        <w:rPr>
          <w:b/>
          <w:sz w:val="28"/>
        </w:rPr>
        <w:t xml:space="preserve">Energie- en </w:t>
      </w:r>
      <w:proofErr w:type="spellStart"/>
      <w:r w:rsidRPr="00EB3069">
        <w:rPr>
          <w:b/>
          <w:sz w:val="28"/>
        </w:rPr>
        <w:t>waterleverancier</w:t>
      </w:r>
      <w:r w:rsidR="00F1113B">
        <w:rPr>
          <w:b/>
          <w:sz w:val="28"/>
        </w:rPr>
        <w:t>s</w:t>
      </w:r>
      <w:proofErr w:type="spellEnd"/>
      <w:r>
        <w:rPr>
          <w:rFonts w:ascii="Arial" w:hAnsi="Arial" w:cs="Arial"/>
          <w:sz w:val="20"/>
          <w:szCs w:val="20"/>
        </w:rPr>
        <w:t xml:space="preserve"> </w:t>
      </w:r>
    </w:p>
    <w:tbl>
      <w:tblPr>
        <w:tblStyle w:val="TableauGrille1Clair-Accentuation11"/>
        <w:tblW w:w="0" w:type="auto"/>
        <w:tblLayout w:type="fixed"/>
        <w:tblLook w:val="04A0" w:firstRow="1" w:lastRow="0" w:firstColumn="1" w:lastColumn="0" w:noHBand="0" w:noVBand="1"/>
      </w:tblPr>
      <w:tblGrid>
        <w:gridCol w:w="2093"/>
        <w:gridCol w:w="2450"/>
        <w:gridCol w:w="2434"/>
        <w:gridCol w:w="2311"/>
      </w:tblGrid>
      <w:tr w:rsidR="002C2CB8" w:rsidRPr="007B0612" w:rsidTr="00EB3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C2CB8" w:rsidRPr="00EB3069" w:rsidRDefault="002052F1">
            <w:pPr>
              <w:spacing w:after="0"/>
              <w:rPr>
                <w:rFonts w:asciiTheme="minorHAnsi" w:hAnsiTheme="minorHAnsi" w:cs="Arial"/>
              </w:rPr>
            </w:pPr>
            <w:proofErr w:type="spellStart"/>
            <w:r>
              <w:rPr>
                <w:rFonts w:asciiTheme="minorHAnsi" w:hAnsiTheme="minorHAnsi" w:cs="Arial"/>
              </w:rPr>
              <w:t>Bedrijven</w:t>
            </w:r>
            <w:proofErr w:type="spellEnd"/>
          </w:p>
        </w:tc>
        <w:tc>
          <w:tcPr>
            <w:tcW w:w="2450" w:type="dxa"/>
          </w:tcPr>
          <w:p w:rsidR="002C2CB8" w:rsidRPr="007B0612" w:rsidRDefault="002C2CB8">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434" w:type="dxa"/>
          </w:tcPr>
          <w:p w:rsidR="002C2CB8" w:rsidRPr="007B0612" w:rsidRDefault="002C2CB8">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311" w:type="dxa"/>
          </w:tcPr>
          <w:p w:rsidR="002C2CB8" w:rsidRPr="007B0612" w:rsidRDefault="002C2CB8" w:rsidP="00DE2AC5">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2C2CB8" w:rsidRPr="007B0612" w:rsidTr="00EB3069">
        <w:tc>
          <w:tcPr>
            <w:cnfStyle w:val="001000000000" w:firstRow="0" w:lastRow="0" w:firstColumn="1" w:lastColumn="0" w:oddVBand="0" w:evenVBand="0" w:oddHBand="0" w:evenHBand="0" w:firstRowFirstColumn="0" w:firstRowLastColumn="0" w:lastRowFirstColumn="0" w:lastRowLastColumn="0"/>
            <w:tcW w:w="2093" w:type="dxa"/>
          </w:tcPr>
          <w:p w:rsidR="002C2CB8" w:rsidRPr="00EB3069" w:rsidRDefault="002C2CB8">
            <w:pPr>
              <w:spacing w:after="0"/>
              <w:rPr>
                <w:rFonts w:asciiTheme="minorHAnsi" w:hAnsiTheme="minorHAnsi" w:cs="Arial"/>
              </w:rPr>
            </w:pPr>
          </w:p>
        </w:tc>
        <w:tc>
          <w:tcPr>
            <w:tcW w:w="2450" w:type="dxa"/>
          </w:tcPr>
          <w:p w:rsidR="002C2CB8" w:rsidRPr="00EB3069" w:rsidRDefault="002052F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EB3069">
              <w:rPr>
                <w:rFonts w:asciiTheme="minorHAnsi" w:hAnsiTheme="minorHAnsi" w:cs="Arial"/>
                <w:sz w:val="20"/>
                <w:szCs w:val="20"/>
              </w:rPr>
              <w:t>Water</w:t>
            </w:r>
          </w:p>
        </w:tc>
        <w:tc>
          <w:tcPr>
            <w:tcW w:w="2434" w:type="dxa"/>
          </w:tcPr>
          <w:p w:rsidR="002C2CB8" w:rsidRPr="00EB3069" w:rsidRDefault="004912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roofErr w:type="spellStart"/>
            <w:r w:rsidRPr="00EB3069">
              <w:rPr>
                <w:rFonts w:asciiTheme="minorHAnsi" w:hAnsiTheme="minorHAnsi" w:cs="Arial"/>
                <w:sz w:val="20"/>
                <w:szCs w:val="20"/>
              </w:rPr>
              <w:t>Ele</w:t>
            </w:r>
            <w:r w:rsidR="00F1113B">
              <w:rPr>
                <w:rFonts w:asciiTheme="minorHAnsi" w:hAnsiTheme="minorHAnsi" w:cs="Arial"/>
                <w:sz w:val="20"/>
                <w:szCs w:val="20"/>
              </w:rPr>
              <w:t>k</w:t>
            </w:r>
            <w:r w:rsidRPr="00EB3069">
              <w:rPr>
                <w:rFonts w:asciiTheme="minorHAnsi" w:hAnsiTheme="minorHAnsi" w:cs="Arial"/>
                <w:sz w:val="20"/>
                <w:szCs w:val="20"/>
              </w:rPr>
              <w:t>tricit</w:t>
            </w:r>
            <w:r w:rsidR="002052F1" w:rsidRPr="00EB3069">
              <w:rPr>
                <w:rFonts w:asciiTheme="minorHAnsi" w:hAnsiTheme="minorHAnsi" w:cs="Arial"/>
                <w:sz w:val="20"/>
                <w:szCs w:val="20"/>
              </w:rPr>
              <w:t>eit</w:t>
            </w:r>
            <w:proofErr w:type="spellEnd"/>
          </w:p>
        </w:tc>
        <w:tc>
          <w:tcPr>
            <w:tcW w:w="2311" w:type="dxa"/>
          </w:tcPr>
          <w:p w:rsidR="002C2CB8" w:rsidRPr="00EB3069" w:rsidRDefault="0049122E">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roofErr w:type="spellStart"/>
            <w:r w:rsidRPr="00EB3069">
              <w:rPr>
                <w:rFonts w:asciiTheme="minorHAnsi" w:hAnsiTheme="minorHAnsi" w:cs="Arial"/>
                <w:sz w:val="20"/>
                <w:szCs w:val="20"/>
              </w:rPr>
              <w:t>Ga</w:t>
            </w:r>
            <w:r w:rsidR="002052F1" w:rsidRPr="00EB3069">
              <w:rPr>
                <w:rFonts w:asciiTheme="minorHAnsi" w:hAnsiTheme="minorHAnsi" w:cs="Arial"/>
                <w:sz w:val="20"/>
                <w:szCs w:val="20"/>
              </w:rPr>
              <w:t>s</w:t>
            </w:r>
            <w:proofErr w:type="spellEnd"/>
            <w:r w:rsidRPr="00EB3069">
              <w:rPr>
                <w:rFonts w:asciiTheme="minorHAnsi" w:hAnsiTheme="minorHAnsi" w:cs="Arial"/>
                <w:sz w:val="20"/>
                <w:szCs w:val="20"/>
              </w:rPr>
              <w:t>/</w:t>
            </w:r>
            <w:proofErr w:type="spellStart"/>
            <w:r w:rsidR="002052F1" w:rsidRPr="00EB3069">
              <w:rPr>
                <w:rFonts w:asciiTheme="minorHAnsi" w:hAnsiTheme="minorHAnsi" w:cs="Arial"/>
                <w:sz w:val="20"/>
                <w:szCs w:val="20"/>
              </w:rPr>
              <w:t>stookolie</w:t>
            </w:r>
            <w:proofErr w:type="spellEnd"/>
          </w:p>
        </w:tc>
      </w:tr>
      <w:tr w:rsidR="002C2CB8" w:rsidRPr="007B0612" w:rsidTr="00EB3069">
        <w:tc>
          <w:tcPr>
            <w:cnfStyle w:val="001000000000" w:firstRow="0" w:lastRow="0" w:firstColumn="1" w:lastColumn="0" w:oddVBand="0" w:evenVBand="0" w:oddHBand="0" w:evenHBand="0" w:firstRowFirstColumn="0" w:firstRowLastColumn="0" w:lastRowFirstColumn="0" w:lastRowLastColumn="0"/>
            <w:tcW w:w="2093" w:type="dxa"/>
          </w:tcPr>
          <w:p w:rsidR="002C2CB8" w:rsidRPr="00EB3069" w:rsidRDefault="002052F1" w:rsidP="00DE2AC5">
            <w:pPr>
              <w:spacing w:after="0"/>
              <w:rPr>
                <w:rFonts w:asciiTheme="minorHAnsi" w:hAnsiTheme="minorHAnsi" w:cs="Arial"/>
              </w:rPr>
            </w:pPr>
            <w:proofErr w:type="spellStart"/>
            <w:r>
              <w:rPr>
                <w:rFonts w:asciiTheme="minorHAnsi" w:hAnsiTheme="minorHAnsi" w:cs="Arial"/>
              </w:rPr>
              <w:t>Contactpersoon</w:t>
            </w:r>
            <w:proofErr w:type="spellEnd"/>
          </w:p>
        </w:tc>
        <w:tc>
          <w:tcPr>
            <w:tcW w:w="2450"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4"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11"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2CB8" w:rsidRPr="007B0612" w:rsidTr="00EB3069">
        <w:tc>
          <w:tcPr>
            <w:cnfStyle w:val="001000000000" w:firstRow="0" w:lastRow="0" w:firstColumn="1" w:lastColumn="0" w:oddVBand="0" w:evenVBand="0" w:oddHBand="0" w:evenHBand="0" w:firstRowFirstColumn="0" w:firstRowLastColumn="0" w:lastRowFirstColumn="0" w:lastRowLastColumn="0"/>
            <w:tcW w:w="2093" w:type="dxa"/>
          </w:tcPr>
          <w:p w:rsidR="002C2CB8" w:rsidRPr="00EB3069" w:rsidRDefault="002C2CB8">
            <w:pPr>
              <w:spacing w:after="0"/>
              <w:rPr>
                <w:rFonts w:asciiTheme="minorHAnsi" w:hAnsiTheme="minorHAnsi" w:cs="Arial"/>
              </w:rPr>
            </w:pPr>
            <w:proofErr w:type="spellStart"/>
            <w:r w:rsidRPr="00EB3069">
              <w:rPr>
                <w:rFonts w:asciiTheme="minorHAnsi" w:hAnsiTheme="minorHAnsi" w:cs="Arial"/>
              </w:rPr>
              <w:t>Adres</w:t>
            </w:r>
            <w:proofErr w:type="spellEnd"/>
          </w:p>
        </w:tc>
        <w:tc>
          <w:tcPr>
            <w:tcW w:w="2450"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4"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11"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2CB8" w:rsidRPr="007B0612" w:rsidTr="00EB3069">
        <w:tc>
          <w:tcPr>
            <w:cnfStyle w:val="001000000000" w:firstRow="0" w:lastRow="0" w:firstColumn="1" w:lastColumn="0" w:oddVBand="0" w:evenVBand="0" w:oddHBand="0" w:evenHBand="0" w:firstRowFirstColumn="0" w:firstRowLastColumn="0" w:lastRowFirstColumn="0" w:lastRowLastColumn="0"/>
            <w:tcW w:w="2093" w:type="dxa"/>
          </w:tcPr>
          <w:p w:rsidR="002C2CB8" w:rsidRPr="00EB3069" w:rsidRDefault="002052F1">
            <w:pPr>
              <w:spacing w:after="0"/>
              <w:rPr>
                <w:rFonts w:asciiTheme="minorHAnsi" w:hAnsiTheme="minorHAnsi" w:cs="Arial"/>
              </w:rPr>
            </w:pPr>
            <w:proofErr w:type="spellStart"/>
            <w:r>
              <w:rPr>
                <w:rFonts w:asciiTheme="minorHAnsi" w:hAnsiTheme="minorHAnsi" w:cs="Arial"/>
              </w:rPr>
              <w:t>postcode</w:t>
            </w:r>
            <w:proofErr w:type="spellEnd"/>
            <w:r w:rsidR="002C2CB8" w:rsidRPr="00EB3069">
              <w:rPr>
                <w:rFonts w:asciiTheme="minorHAnsi" w:hAnsiTheme="minorHAnsi" w:cs="Arial"/>
              </w:rPr>
              <w:t xml:space="preserve"> + </w:t>
            </w:r>
            <w:proofErr w:type="spellStart"/>
            <w:r>
              <w:rPr>
                <w:rFonts w:asciiTheme="minorHAnsi" w:hAnsiTheme="minorHAnsi" w:cs="Arial"/>
              </w:rPr>
              <w:t>Stad</w:t>
            </w:r>
            <w:proofErr w:type="spellEnd"/>
          </w:p>
        </w:tc>
        <w:tc>
          <w:tcPr>
            <w:tcW w:w="2450"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4"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11"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2CB8" w:rsidRPr="007B0612" w:rsidTr="00EB3069">
        <w:tc>
          <w:tcPr>
            <w:cnfStyle w:val="001000000000" w:firstRow="0" w:lastRow="0" w:firstColumn="1" w:lastColumn="0" w:oddVBand="0" w:evenVBand="0" w:oddHBand="0" w:evenHBand="0" w:firstRowFirstColumn="0" w:firstRowLastColumn="0" w:lastRowFirstColumn="0" w:lastRowLastColumn="0"/>
            <w:tcW w:w="2093" w:type="dxa"/>
          </w:tcPr>
          <w:p w:rsidR="002C2CB8" w:rsidRPr="00EB3069" w:rsidRDefault="002052F1">
            <w:pPr>
              <w:spacing w:after="0"/>
              <w:rPr>
                <w:rFonts w:asciiTheme="minorHAnsi" w:hAnsiTheme="minorHAnsi" w:cs="Arial"/>
              </w:rPr>
            </w:pPr>
            <w:r w:rsidRPr="00EB3069">
              <w:rPr>
                <w:rFonts w:asciiTheme="minorHAnsi" w:hAnsiTheme="minorHAnsi" w:cs="Arial"/>
              </w:rPr>
              <w:t>T</w:t>
            </w:r>
            <w:r>
              <w:rPr>
                <w:rFonts w:asciiTheme="minorHAnsi" w:hAnsiTheme="minorHAnsi" w:cs="Arial"/>
              </w:rPr>
              <w:t>el/GSM</w:t>
            </w:r>
          </w:p>
        </w:tc>
        <w:tc>
          <w:tcPr>
            <w:tcW w:w="2450"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4"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11"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2CB8" w:rsidRPr="007B0612" w:rsidTr="00EB3069">
        <w:tc>
          <w:tcPr>
            <w:cnfStyle w:val="001000000000" w:firstRow="0" w:lastRow="0" w:firstColumn="1" w:lastColumn="0" w:oddVBand="0" w:evenVBand="0" w:oddHBand="0" w:evenHBand="0" w:firstRowFirstColumn="0" w:firstRowLastColumn="0" w:lastRowFirstColumn="0" w:lastRowLastColumn="0"/>
            <w:tcW w:w="2093" w:type="dxa"/>
          </w:tcPr>
          <w:p w:rsidR="002C2CB8" w:rsidRPr="00EB3069" w:rsidRDefault="002C2CB8">
            <w:pPr>
              <w:spacing w:after="0"/>
              <w:rPr>
                <w:rFonts w:asciiTheme="minorHAnsi" w:hAnsiTheme="minorHAnsi" w:cs="Arial"/>
              </w:rPr>
            </w:pPr>
            <w:r w:rsidRPr="00EB3069">
              <w:rPr>
                <w:rFonts w:asciiTheme="minorHAnsi" w:hAnsiTheme="minorHAnsi" w:cs="Arial"/>
              </w:rPr>
              <w:t>E-mail</w:t>
            </w:r>
          </w:p>
        </w:tc>
        <w:tc>
          <w:tcPr>
            <w:tcW w:w="2450"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4" w:type="dxa"/>
          </w:tcPr>
          <w:p w:rsidR="002C2CB8" w:rsidRPr="007B0612" w:rsidRDefault="002C2CB8">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11" w:type="dxa"/>
          </w:tcPr>
          <w:p w:rsidR="002C2CB8" w:rsidRPr="007B0612" w:rsidRDefault="002C2CB8" w:rsidP="00DE2AC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F1113B" w:rsidRDefault="00F1113B">
      <w:pPr>
        <w:spacing w:after="0"/>
        <w:rPr>
          <w:rFonts w:asciiTheme="minorHAnsi" w:hAnsiTheme="minorHAnsi" w:cs="Arial"/>
          <w:sz w:val="20"/>
          <w:szCs w:val="20"/>
        </w:rPr>
      </w:pPr>
    </w:p>
    <w:p w:rsidR="00F1113B" w:rsidRDefault="00F1113B">
      <w:pPr>
        <w:spacing w:after="0" w:line="240" w:lineRule="auto"/>
        <w:rPr>
          <w:rFonts w:asciiTheme="minorHAnsi" w:hAnsiTheme="minorHAnsi" w:cs="Arial"/>
          <w:sz w:val="20"/>
          <w:szCs w:val="20"/>
        </w:rPr>
      </w:pPr>
      <w:r>
        <w:rPr>
          <w:rFonts w:asciiTheme="minorHAnsi" w:hAnsiTheme="minorHAnsi" w:cs="Arial"/>
          <w:sz w:val="20"/>
          <w:szCs w:val="20"/>
        </w:rPr>
        <w:br w:type="page"/>
      </w:r>
    </w:p>
    <w:p w:rsidR="009C43FA" w:rsidRPr="00EB3069" w:rsidRDefault="002052F1" w:rsidP="007B032D">
      <w:pPr>
        <w:rPr>
          <w:b/>
          <w:sz w:val="28"/>
        </w:rPr>
      </w:pPr>
      <w:proofErr w:type="spellStart"/>
      <w:r>
        <w:rPr>
          <w:b/>
          <w:sz w:val="28"/>
        </w:rPr>
        <w:lastRenderedPageBreak/>
        <w:t>Andere</w:t>
      </w:r>
      <w:proofErr w:type="spellEnd"/>
      <w:r>
        <w:rPr>
          <w:b/>
          <w:sz w:val="28"/>
        </w:rPr>
        <w:t xml:space="preserve"> </w:t>
      </w:r>
      <w:proofErr w:type="spellStart"/>
      <w:r>
        <w:rPr>
          <w:b/>
          <w:sz w:val="28"/>
        </w:rPr>
        <w:t>nuttige</w:t>
      </w:r>
      <w:proofErr w:type="spellEnd"/>
      <w:r>
        <w:rPr>
          <w:b/>
          <w:sz w:val="28"/>
        </w:rPr>
        <w:t xml:space="preserve"> </w:t>
      </w:r>
      <w:proofErr w:type="spellStart"/>
      <w:r>
        <w:rPr>
          <w:b/>
          <w:sz w:val="28"/>
        </w:rPr>
        <w:t>contactpersonen</w:t>
      </w:r>
      <w:proofErr w:type="spellEnd"/>
    </w:p>
    <w:tbl>
      <w:tblPr>
        <w:tblStyle w:val="TableauGrille1Clair-Accentuation11"/>
        <w:tblW w:w="0" w:type="auto"/>
        <w:tblLayout w:type="fixed"/>
        <w:tblLook w:val="04A0" w:firstRow="1" w:lastRow="0" w:firstColumn="1" w:lastColumn="0" w:noHBand="0" w:noVBand="1"/>
      </w:tblPr>
      <w:tblGrid>
        <w:gridCol w:w="2093"/>
        <w:gridCol w:w="3676"/>
        <w:gridCol w:w="3519"/>
      </w:tblGrid>
      <w:tr w:rsidR="009C43FA" w:rsidRPr="007B0612" w:rsidTr="00EB3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C43FA" w:rsidRPr="00EB3069" w:rsidRDefault="002052F1">
            <w:pPr>
              <w:spacing w:after="0"/>
              <w:rPr>
                <w:rFonts w:asciiTheme="minorHAnsi" w:hAnsiTheme="minorHAnsi" w:cs="Arial"/>
              </w:rPr>
            </w:pPr>
            <w:proofErr w:type="spellStart"/>
            <w:r>
              <w:rPr>
                <w:rFonts w:asciiTheme="minorHAnsi" w:hAnsiTheme="minorHAnsi" w:cs="Arial"/>
              </w:rPr>
              <w:t>Bedrijven</w:t>
            </w:r>
            <w:proofErr w:type="spellEnd"/>
          </w:p>
        </w:tc>
        <w:tc>
          <w:tcPr>
            <w:tcW w:w="3676" w:type="dxa"/>
          </w:tcPr>
          <w:p w:rsidR="009C43FA" w:rsidRPr="007B0612" w:rsidRDefault="009C43FA">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519" w:type="dxa"/>
          </w:tcPr>
          <w:p w:rsidR="009C43FA" w:rsidRPr="007B0612" w:rsidRDefault="009C43FA">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9C43FA" w:rsidRPr="007B0612" w:rsidTr="00EB3069">
        <w:tc>
          <w:tcPr>
            <w:cnfStyle w:val="001000000000" w:firstRow="0" w:lastRow="0" w:firstColumn="1" w:lastColumn="0" w:oddVBand="0" w:evenVBand="0" w:oddHBand="0" w:evenHBand="0" w:firstRowFirstColumn="0" w:firstRowLastColumn="0" w:lastRowFirstColumn="0" w:lastRowLastColumn="0"/>
            <w:tcW w:w="2093" w:type="dxa"/>
          </w:tcPr>
          <w:p w:rsidR="009C43FA" w:rsidRPr="00EB3069" w:rsidRDefault="002052F1">
            <w:pPr>
              <w:spacing w:after="0"/>
              <w:rPr>
                <w:rFonts w:asciiTheme="minorHAnsi" w:hAnsiTheme="minorHAnsi" w:cs="Arial"/>
              </w:rPr>
            </w:pPr>
            <w:proofErr w:type="spellStart"/>
            <w:r>
              <w:rPr>
                <w:rFonts w:asciiTheme="minorHAnsi" w:hAnsiTheme="minorHAnsi" w:cs="Arial"/>
              </w:rPr>
              <w:t>Contactpersoon</w:t>
            </w:r>
            <w:proofErr w:type="spellEnd"/>
          </w:p>
        </w:tc>
        <w:tc>
          <w:tcPr>
            <w:tcW w:w="3676"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19"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43FA" w:rsidRPr="007B0612" w:rsidTr="00EB3069">
        <w:tc>
          <w:tcPr>
            <w:cnfStyle w:val="001000000000" w:firstRow="0" w:lastRow="0" w:firstColumn="1" w:lastColumn="0" w:oddVBand="0" w:evenVBand="0" w:oddHBand="0" w:evenHBand="0" w:firstRowFirstColumn="0" w:firstRowLastColumn="0" w:lastRowFirstColumn="0" w:lastRowLastColumn="0"/>
            <w:tcW w:w="2093" w:type="dxa"/>
          </w:tcPr>
          <w:p w:rsidR="009C43FA" w:rsidRPr="00EB3069" w:rsidRDefault="009C43FA">
            <w:pPr>
              <w:spacing w:after="0"/>
              <w:rPr>
                <w:rFonts w:asciiTheme="minorHAnsi" w:hAnsiTheme="minorHAnsi" w:cs="Arial"/>
              </w:rPr>
            </w:pPr>
            <w:proofErr w:type="spellStart"/>
            <w:r w:rsidRPr="00EB3069">
              <w:rPr>
                <w:rFonts w:asciiTheme="minorHAnsi" w:hAnsiTheme="minorHAnsi" w:cs="Arial"/>
              </w:rPr>
              <w:t>Adres</w:t>
            </w:r>
            <w:proofErr w:type="spellEnd"/>
          </w:p>
        </w:tc>
        <w:tc>
          <w:tcPr>
            <w:tcW w:w="3676"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19"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43FA" w:rsidRPr="007B0612" w:rsidTr="00EB3069">
        <w:tc>
          <w:tcPr>
            <w:cnfStyle w:val="001000000000" w:firstRow="0" w:lastRow="0" w:firstColumn="1" w:lastColumn="0" w:oddVBand="0" w:evenVBand="0" w:oddHBand="0" w:evenHBand="0" w:firstRowFirstColumn="0" w:firstRowLastColumn="0" w:lastRowFirstColumn="0" w:lastRowLastColumn="0"/>
            <w:tcW w:w="2093" w:type="dxa"/>
          </w:tcPr>
          <w:p w:rsidR="009C43FA" w:rsidRPr="00EB3069" w:rsidRDefault="002052F1">
            <w:pPr>
              <w:spacing w:after="0"/>
              <w:rPr>
                <w:rFonts w:asciiTheme="minorHAnsi" w:hAnsiTheme="minorHAnsi" w:cs="Arial"/>
              </w:rPr>
            </w:pPr>
            <w:proofErr w:type="spellStart"/>
            <w:r>
              <w:rPr>
                <w:rFonts w:asciiTheme="minorHAnsi" w:hAnsiTheme="minorHAnsi" w:cs="Arial"/>
              </w:rPr>
              <w:t>Postcode</w:t>
            </w:r>
            <w:proofErr w:type="spellEnd"/>
            <w:r w:rsidR="009C43FA" w:rsidRPr="00EB3069">
              <w:rPr>
                <w:rFonts w:asciiTheme="minorHAnsi" w:hAnsiTheme="minorHAnsi" w:cs="Arial"/>
              </w:rPr>
              <w:t xml:space="preserve"> + </w:t>
            </w:r>
            <w:proofErr w:type="spellStart"/>
            <w:r>
              <w:rPr>
                <w:rFonts w:asciiTheme="minorHAnsi" w:hAnsiTheme="minorHAnsi" w:cs="Arial"/>
              </w:rPr>
              <w:t>Stad</w:t>
            </w:r>
            <w:proofErr w:type="spellEnd"/>
          </w:p>
        </w:tc>
        <w:tc>
          <w:tcPr>
            <w:tcW w:w="3676"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19"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43FA" w:rsidRPr="007B0612" w:rsidTr="00EB3069">
        <w:tc>
          <w:tcPr>
            <w:cnfStyle w:val="001000000000" w:firstRow="0" w:lastRow="0" w:firstColumn="1" w:lastColumn="0" w:oddVBand="0" w:evenVBand="0" w:oddHBand="0" w:evenHBand="0" w:firstRowFirstColumn="0" w:firstRowLastColumn="0" w:lastRowFirstColumn="0" w:lastRowLastColumn="0"/>
            <w:tcW w:w="2093" w:type="dxa"/>
          </w:tcPr>
          <w:p w:rsidR="009C43FA" w:rsidRPr="00EB3069" w:rsidRDefault="009C43FA">
            <w:pPr>
              <w:spacing w:after="0"/>
              <w:rPr>
                <w:rFonts w:asciiTheme="minorHAnsi" w:hAnsiTheme="minorHAnsi" w:cs="Arial"/>
              </w:rPr>
            </w:pPr>
            <w:r w:rsidRPr="00EB3069">
              <w:rPr>
                <w:rFonts w:asciiTheme="minorHAnsi" w:hAnsiTheme="minorHAnsi" w:cs="Arial"/>
              </w:rPr>
              <w:t>T</w:t>
            </w:r>
            <w:r w:rsidR="002052F1">
              <w:rPr>
                <w:rFonts w:asciiTheme="minorHAnsi" w:hAnsiTheme="minorHAnsi" w:cs="Arial"/>
              </w:rPr>
              <w:t>el/GSM</w:t>
            </w:r>
          </w:p>
        </w:tc>
        <w:tc>
          <w:tcPr>
            <w:tcW w:w="3676"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19"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C43FA" w:rsidRPr="007B0612" w:rsidTr="00EB3069">
        <w:tc>
          <w:tcPr>
            <w:cnfStyle w:val="001000000000" w:firstRow="0" w:lastRow="0" w:firstColumn="1" w:lastColumn="0" w:oddVBand="0" w:evenVBand="0" w:oddHBand="0" w:evenHBand="0" w:firstRowFirstColumn="0" w:firstRowLastColumn="0" w:lastRowFirstColumn="0" w:lastRowLastColumn="0"/>
            <w:tcW w:w="2093" w:type="dxa"/>
          </w:tcPr>
          <w:p w:rsidR="009C43FA" w:rsidRPr="00EB3069" w:rsidRDefault="009C43FA">
            <w:pPr>
              <w:spacing w:after="0"/>
              <w:rPr>
                <w:rFonts w:asciiTheme="minorHAnsi" w:hAnsiTheme="minorHAnsi" w:cs="Arial"/>
              </w:rPr>
            </w:pPr>
            <w:r w:rsidRPr="00EB3069">
              <w:rPr>
                <w:rFonts w:asciiTheme="minorHAnsi" w:hAnsiTheme="minorHAnsi" w:cs="Arial"/>
              </w:rPr>
              <w:t>E-mail</w:t>
            </w:r>
          </w:p>
        </w:tc>
        <w:tc>
          <w:tcPr>
            <w:tcW w:w="3676"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19" w:type="dxa"/>
          </w:tcPr>
          <w:p w:rsidR="009C43FA" w:rsidRPr="007B0612" w:rsidRDefault="009C43F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5B00C0" w:rsidRDefault="001D56CD" w:rsidP="007B032D">
      <w:pPr>
        <w:spacing w:after="0"/>
      </w:pPr>
      <w:r w:rsidRPr="008150A8">
        <w:rPr>
          <w:highlight w:val="yellow"/>
        </w:rPr>
        <w:br w:type="page"/>
      </w:r>
    </w:p>
    <w:p w:rsidR="0077049A" w:rsidRPr="00EB3069" w:rsidRDefault="00F1113B" w:rsidP="00EB3069">
      <w:pPr>
        <w:spacing w:after="0"/>
        <w:rPr>
          <w:rFonts w:eastAsia="Calibri"/>
          <w:sz w:val="48"/>
          <w:szCs w:val="48"/>
        </w:rPr>
      </w:pPr>
      <w:r>
        <w:rPr>
          <w:noProof/>
          <w:color w:val="E36C0A" w:themeColor="accent6" w:themeShade="BF"/>
          <w:lang w:eastAsia="fr-BE"/>
        </w:rPr>
        <w:lastRenderedPageBreak/>
        <mc:AlternateContent>
          <mc:Choice Requires="wps">
            <w:drawing>
              <wp:anchor distT="0" distB="0" distL="114300" distR="114300" simplePos="0" relativeHeight="251764736" behindDoc="0" locked="0" layoutInCell="1" allowOverlap="1" wp14:anchorId="7DD06944" wp14:editId="3F635E99">
                <wp:simplePos x="0" y="0"/>
                <wp:positionH relativeFrom="margin">
                  <wp:posOffset>5852160</wp:posOffset>
                </wp:positionH>
                <wp:positionV relativeFrom="margin">
                  <wp:posOffset>413385</wp:posOffset>
                </wp:positionV>
                <wp:extent cx="827405" cy="971550"/>
                <wp:effectExtent l="19050" t="0" r="10795" b="19050"/>
                <wp:wrapNone/>
                <wp:docPr id="10"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F4AAE4"/>
                        </a:solidFill>
                        <a:ln w="3175">
                          <a:solidFill>
                            <a:schemeClr val="tx1"/>
                          </a:solidFill>
                          <a:miter lim="800000"/>
                          <a:headEnd/>
                          <a:tailEnd/>
                        </a:ln>
                      </wps:spPr>
                      <wps:txbx>
                        <w:txbxContent>
                          <w:p w:rsidR="00315046" w:rsidRPr="00B61BEF" w:rsidRDefault="00315046" w:rsidP="0049122E">
                            <w:pPr>
                              <w:pStyle w:val="TabName"/>
                              <w:rPr>
                                <w:color w:val="auto"/>
                              </w:rPr>
                            </w:pPr>
                            <w:proofErr w:type="spellStart"/>
                            <w:r>
                              <w:rPr>
                                <w:color w:val="auto"/>
                                <w:lang w:val="fr-FR"/>
                              </w:rPr>
                              <w:t>Tabblad</w:t>
                            </w:r>
                            <w:proofErr w:type="spellEnd"/>
                            <w:r w:rsidRPr="00B61BEF">
                              <w:rPr>
                                <w:color w:val="auto"/>
                                <w:lang w:val="fr-FR"/>
                              </w:rPr>
                              <w:t xml:space="preserve"> 2</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5" style="position:absolute;margin-left:460.8pt;margin-top:32.55pt;width:65.15pt;height:76.5pt;rotation:180;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" adj="13165" fillcolor="#f4aae4" strokecolor="black [3213]" strokeweight=".25pt">
                <v:textbox style="layout-flow:vertical">
                  <w:txbxContent>
                    <w:p w:rsidR="00315046" w:rsidRPr="00B61BEF" w:rsidRDefault="00315046" w:rsidP="0049122E">
                      <w:pPr>
                        <w:pStyle w:val="TabName"/>
                        <w:rPr>
                          <w:color w:val="auto"/>
                        </w:rPr>
                      </w:pPr>
                      <w:proofErr w:type="spellStart"/>
                      <w:r>
                        <w:rPr>
                          <w:color w:val="auto"/>
                          <w:lang w:val="fr-FR"/>
                        </w:rPr>
                        <w:t>Tabblad</w:t>
                      </w:r>
                      <w:proofErr w:type="spellEnd"/>
                      <w:r w:rsidRPr="00B61BEF">
                        <w:rPr>
                          <w:color w:val="auto"/>
                          <w:lang w:val="fr-FR"/>
                        </w:rPr>
                        <w:t xml:space="preserve"> 2</w:t>
                      </w:r>
                    </w:p>
                  </w:txbxContent>
                </v:textbox>
                <w10:wrap anchorx="margin" anchory="margin"/>
              </v:shape>
            </w:pict>
          </mc:Fallback>
        </mc:AlternateContent>
      </w:r>
    </w:p>
    <w:p w:rsidR="0049122E" w:rsidRPr="00EB3069" w:rsidRDefault="0049122E" w:rsidP="00EB3069">
      <w:pPr>
        <w:spacing w:after="0"/>
        <w:rPr>
          <w:rFonts w:eastAsia="Calibri"/>
          <w:sz w:val="48"/>
          <w:szCs w:val="48"/>
        </w:rPr>
      </w:pPr>
    </w:p>
    <w:p w:rsidR="0049122E" w:rsidRPr="00EB3069" w:rsidRDefault="0049122E" w:rsidP="00EB3069">
      <w:pPr>
        <w:spacing w:after="0"/>
        <w:rPr>
          <w:rFonts w:eastAsia="Calibri"/>
          <w:sz w:val="48"/>
          <w:szCs w:val="48"/>
        </w:rPr>
      </w:pPr>
    </w:p>
    <w:p w:rsidR="00961B18" w:rsidRPr="00EB3069" w:rsidRDefault="00961B18" w:rsidP="00EB3069">
      <w:pPr>
        <w:spacing w:after="0"/>
        <w:rPr>
          <w:rFonts w:eastAsia="Calibri"/>
          <w:sz w:val="48"/>
          <w:szCs w:val="48"/>
        </w:rPr>
      </w:pPr>
    </w:p>
    <w:p w:rsidR="0049122E" w:rsidRPr="00EB3069" w:rsidRDefault="002052F1" w:rsidP="00EB3069">
      <w:pPr>
        <w:pStyle w:val="Kop1"/>
        <w:rPr>
          <w:rFonts w:eastAsia="Calibri"/>
          <w:lang w:val="nl-NL"/>
        </w:rPr>
      </w:pPr>
      <w:bookmarkStart w:id="178" w:name="_Toc534633897"/>
      <w:bookmarkStart w:id="179" w:name="_Toc528075468"/>
      <w:r>
        <w:rPr>
          <w:rFonts w:eastAsia="Calibri"/>
          <w:lang w:val="nl-NL"/>
        </w:rPr>
        <w:t>Kenmerken van het gebouw en van de bezetting</w:t>
      </w:r>
      <w:bookmarkEnd w:id="178"/>
      <w:r>
        <w:rPr>
          <w:rFonts w:eastAsia="Calibri"/>
          <w:lang w:val="nl-NL"/>
        </w:rPr>
        <w:t xml:space="preserve"> </w:t>
      </w:r>
      <w:bookmarkEnd w:id="179"/>
    </w:p>
    <w:p w:rsidR="002052F1" w:rsidRPr="00EB3069" w:rsidRDefault="002052F1" w:rsidP="007B032D">
      <w:pPr>
        <w:rPr>
          <w:b/>
          <w:sz w:val="32"/>
          <w:szCs w:val="28"/>
          <w:lang w:val="nl-NL"/>
        </w:rPr>
      </w:pPr>
    </w:p>
    <w:p w:rsidR="002052F1" w:rsidRPr="00EB3069" w:rsidRDefault="002052F1">
      <w:pPr>
        <w:spacing w:after="0" w:line="240" w:lineRule="auto"/>
        <w:rPr>
          <w:b/>
          <w:sz w:val="32"/>
          <w:szCs w:val="28"/>
          <w:lang w:val="nl-NL"/>
        </w:rPr>
      </w:pPr>
      <w:r w:rsidRPr="00EB3069">
        <w:rPr>
          <w:b/>
          <w:sz w:val="32"/>
          <w:szCs w:val="28"/>
          <w:lang w:val="nl-NL"/>
        </w:rPr>
        <w:br w:type="page"/>
      </w:r>
    </w:p>
    <w:p w:rsidR="002052F1" w:rsidRDefault="002052F1" w:rsidP="00EB3069">
      <w:pPr>
        <w:rPr>
          <w:sz w:val="32"/>
          <w:szCs w:val="28"/>
          <w:lang w:val="nl-NL"/>
        </w:rPr>
      </w:pPr>
      <w:bookmarkStart w:id="180" w:name="_Toc530736778"/>
      <w:r w:rsidRPr="00EB3069">
        <w:rPr>
          <w:b/>
          <w:sz w:val="32"/>
          <w:szCs w:val="28"/>
          <w:lang w:val="nl-NL"/>
        </w:rPr>
        <w:lastRenderedPageBreak/>
        <w:t>Kenmerken van het gebouw en van de bezetting</w:t>
      </w:r>
      <w:bookmarkEnd w:id="180"/>
    </w:p>
    <w:tbl>
      <w:tblPr>
        <w:tblStyle w:val="TableauGrille1Clair-Accentuation51"/>
        <w:tblW w:w="5282" w:type="pct"/>
        <w:tblLayout w:type="fixed"/>
        <w:tblLook w:val="0620" w:firstRow="1" w:lastRow="0" w:firstColumn="0" w:lastColumn="0" w:noHBand="1" w:noVBand="1"/>
      </w:tblPr>
      <w:tblGrid>
        <w:gridCol w:w="1446"/>
        <w:gridCol w:w="1298"/>
        <w:gridCol w:w="440"/>
        <w:gridCol w:w="1391"/>
        <w:gridCol w:w="841"/>
        <w:gridCol w:w="991"/>
        <w:gridCol w:w="253"/>
        <w:gridCol w:w="598"/>
        <w:gridCol w:w="303"/>
        <w:gridCol w:w="532"/>
        <w:gridCol w:w="773"/>
        <w:gridCol w:w="777"/>
      </w:tblGrid>
      <w:tr w:rsidR="002052F1" w:rsidRPr="002052F1" w:rsidTr="00EB3069">
        <w:trPr>
          <w:cnfStyle w:val="100000000000" w:firstRow="1" w:lastRow="0" w:firstColumn="0" w:lastColumn="0" w:oddVBand="0" w:evenVBand="0" w:oddHBand="0" w:evenHBand="0" w:firstRowFirstColumn="0" w:firstRowLastColumn="0" w:lastRowFirstColumn="0" w:lastRowLastColumn="0"/>
          <w:trHeight w:val="383"/>
        </w:trPr>
        <w:tc>
          <w:tcPr>
            <w:tcW w:w="2372" w:type="pct"/>
            <w:gridSpan w:val="4"/>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Thema</w:t>
            </w:r>
            <w:proofErr w:type="spellEnd"/>
          </w:p>
        </w:tc>
        <w:tc>
          <w:tcPr>
            <w:tcW w:w="2628" w:type="pct"/>
            <w:gridSpan w:val="8"/>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Beschrijving</w:t>
            </w:r>
            <w:proofErr w:type="spellEnd"/>
          </w:p>
        </w:tc>
      </w:tr>
      <w:tr w:rsidR="00752D1B" w:rsidRPr="002052F1" w:rsidTr="00EB3069">
        <w:trPr>
          <w:trHeight w:val="383"/>
        </w:trPr>
        <w:tc>
          <w:tcPr>
            <w:tcW w:w="750" w:type="pct"/>
            <w:vMerge w:val="restart"/>
          </w:tcPr>
          <w:p w:rsidR="002052F1" w:rsidRPr="00EB3069" w:rsidRDefault="002052F1" w:rsidP="00D00E8C">
            <w:pPr>
              <w:pStyle w:val="ContenuTableau"/>
              <w:rPr>
                <w:rFonts w:asciiTheme="minorHAnsi" w:hAnsiTheme="minorHAnsi"/>
                <w:b/>
              </w:rPr>
            </w:pPr>
            <w:proofErr w:type="spellStart"/>
            <w:r w:rsidRPr="00EB3069">
              <w:rPr>
                <w:rFonts w:asciiTheme="minorHAnsi" w:hAnsiTheme="minorHAnsi"/>
                <w:b/>
              </w:rPr>
              <w:t>Algemene</w:t>
            </w:r>
            <w:proofErr w:type="spellEnd"/>
            <w:r w:rsidRPr="00EB3069">
              <w:rPr>
                <w:rFonts w:asciiTheme="minorHAnsi" w:hAnsiTheme="minorHAnsi"/>
                <w:b/>
              </w:rPr>
              <w:t xml:space="preserve"> </w:t>
            </w:r>
            <w:proofErr w:type="spellStart"/>
            <w:r w:rsidRPr="00EB3069">
              <w:rPr>
                <w:rFonts w:asciiTheme="minorHAnsi" w:hAnsiTheme="minorHAnsi"/>
                <w:b/>
              </w:rPr>
              <w:t>gegevens</w:t>
            </w:r>
            <w:proofErr w:type="spellEnd"/>
          </w:p>
          <w:p w:rsidR="002052F1" w:rsidRPr="00EB3069" w:rsidRDefault="002052F1" w:rsidP="00D00E8C">
            <w:pPr>
              <w:pStyle w:val="ContenuTableau"/>
              <w:ind w:left="0"/>
              <w:rPr>
                <w:rFonts w:asciiTheme="minorHAnsi" w:hAnsiTheme="minorHAnsi"/>
              </w:rPr>
            </w:pPr>
            <w:r w:rsidRPr="00EB3069">
              <w:rPr>
                <w:rFonts w:asciiTheme="minorHAnsi" w:hAnsiTheme="minorHAnsi"/>
              </w:rPr>
              <w:t> </w:t>
            </w:r>
          </w:p>
        </w:tc>
        <w:tc>
          <w:tcPr>
            <w:tcW w:w="1622"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Adres</w:t>
            </w:r>
            <w:proofErr w:type="spellEnd"/>
          </w:p>
        </w:tc>
        <w:tc>
          <w:tcPr>
            <w:tcW w:w="2628" w:type="pct"/>
            <w:gridSpan w:val="8"/>
          </w:tcPr>
          <w:p w:rsidR="002052F1" w:rsidRPr="00EB3069" w:rsidRDefault="002052F1" w:rsidP="00D00E8C">
            <w:pPr>
              <w:pStyle w:val="ContenuTableau"/>
              <w:rPr>
                <w:rFonts w:asciiTheme="minorHAnsi" w:hAnsiTheme="minorHAnsi"/>
              </w:rPr>
            </w:pPr>
          </w:p>
        </w:tc>
      </w:tr>
      <w:tr w:rsidR="00752D1B" w:rsidRPr="002052F1" w:rsidTr="00EB3069">
        <w:trPr>
          <w:trHeight w:val="383"/>
        </w:trPr>
        <w:tc>
          <w:tcPr>
            <w:tcW w:w="750" w:type="pct"/>
            <w:vMerge/>
          </w:tcPr>
          <w:p w:rsidR="002052F1" w:rsidRPr="00EB3069" w:rsidRDefault="002052F1" w:rsidP="00D00E8C">
            <w:pPr>
              <w:pStyle w:val="ContenuTableau"/>
              <w:ind w:left="0"/>
              <w:rPr>
                <w:rFonts w:asciiTheme="minorHAnsi" w:hAnsiTheme="minorHAnsi"/>
              </w:rPr>
            </w:pPr>
          </w:p>
        </w:tc>
        <w:tc>
          <w:tcPr>
            <w:tcW w:w="1622"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Naam</w:t>
            </w:r>
            <w:proofErr w:type="spellEnd"/>
            <w:r w:rsidRPr="00EB3069">
              <w:rPr>
                <w:rFonts w:asciiTheme="minorHAnsi" w:hAnsiTheme="minorHAnsi"/>
              </w:rPr>
              <w:t xml:space="preserve"> van het </w:t>
            </w:r>
            <w:proofErr w:type="spellStart"/>
            <w:r w:rsidRPr="00EB3069">
              <w:rPr>
                <w:rFonts w:asciiTheme="minorHAnsi" w:hAnsiTheme="minorHAnsi"/>
              </w:rPr>
              <w:t>Gebouw</w:t>
            </w:r>
            <w:proofErr w:type="spellEnd"/>
          </w:p>
        </w:tc>
        <w:tc>
          <w:tcPr>
            <w:tcW w:w="2628" w:type="pct"/>
            <w:gridSpan w:val="8"/>
          </w:tcPr>
          <w:p w:rsidR="002052F1" w:rsidRPr="00EB3069" w:rsidRDefault="002052F1" w:rsidP="00D00E8C">
            <w:pPr>
              <w:pStyle w:val="ContenuTableau"/>
              <w:rPr>
                <w:rFonts w:asciiTheme="minorHAnsi" w:hAnsiTheme="minorHAnsi"/>
              </w:rPr>
            </w:pPr>
          </w:p>
        </w:tc>
      </w:tr>
      <w:tr w:rsidR="00752D1B" w:rsidRPr="002052F1" w:rsidTr="00EB3069">
        <w:trPr>
          <w:trHeight w:val="383"/>
        </w:trPr>
        <w:tc>
          <w:tcPr>
            <w:tcW w:w="750" w:type="pct"/>
            <w:vMerge/>
          </w:tcPr>
          <w:p w:rsidR="002052F1" w:rsidRPr="00EB3069" w:rsidRDefault="002052F1" w:rsidP="00D00E8C">
            <w:pPr>
              <w:pStyle w:val="ContenuTableau"/>
              <w:ind w:left="0"/>
              <w:rPr>
                <w:rFonts w:asciiTheme="minorHAnsi" w:hAnsiTheme="minorHAnsi"/>
              </w:rPr>
            </w:pPr>
          </w:p>
        </w:tc>
        <w:tc>
          <w:tcPr>
            <w:tcW w:w="1622"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Bouwjaar</w:t>
            </w:r>
            <w:proofErr w:type="spellEnd"/>
            <w:r w:rsidRPr="00EB3069">
              <w:rPr>
                <w:rFonts w:asciiTheme="minorHAnsi" w:hAnsiTheme="minorHAnsi"/>
              </w:rPr>
              <w:t> </w:t>
            </w:r>
          </w:p>
        </w:tc>
        <w:tc>
          <w:tcPr>
            <w:tcW w:w="2628" w:type="pct"/>
            <w:gridSpan w:val="8"/>
          </w:tcPr>
          <w:p w:rsidR="002052F1" w:rsidRPr="00EB3069" w:rsidRDefault="002052F1" w:rsidP="00D00E8C">
            <w:pPr>
              <w:pStyle w:val="ContenuTableau"/>
              <w:rPr>
                <w:rFonts w:asciiTheme="minorHAnsi" w:hAnsiTheme="minorHAnsi"/>
              </w:rPr>
            </w:pPr>
          </w:p>
        </w:tc>
      </w:tr>
      <w:tr w:rsidR="00752D1B" w:rsidRPr="002052F1" w:rsidTr="00EB3069">
        <w:trPr>
          <w:trHeight w:val="383"/>
        </w:trPr>
        <w:tc>
          <w:tcPr>
            <w:tcW w:w="750" w:type="pct"/>
            <w:vMerge/>
          </w:tcPr>
          <w:p w:rsidR="002052F1" w:rsidRPr="00EB3069" w:rsidRDefault="002052F1" w:rsidP="00D00E8C">
            <w:pPr>
              <w:pStyle w:val="ContenuTableau"/>
              <w:rPr>
                <w:rFonts w:asciiTheme="minorHAnsi" w:hAnsiTheme="minorHAnsi"/>
              </w:rPr>
            </w:pPr>
          </w:p>
        </w:tc>
        <w:tc>
          <w:tcPr>
            <w:tcW w:w="1622"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Vloeroppervlakte</w:t>
            </w:r>
            <w:proofErr w:type="spellEnd"/>
          </w:p>
        </w:tc>
        <w:tc>
          <w:tcPr>
            <w:tcW w:w="2628" w:type="pct"/>
            <w:gridSpan w:val="8"/>
          </w:tcPr>
          <w:p w:rsidR="002052F1" w:rsidRPr="00EB3069" w:rsidRDefault="002052F1" w:rsidP="00D00E8C">
            <w:pPr>
              <w:pStyle w:val="ContenuTableau"/>
              <w:rPr>
                <w:rFonts w:asciiTheme="minorHAnsi" w:hAnsiTheme="minorHAnsi"/>
              </w:rPr>
            </w:pPr>
          </w:p>
        </w:tc>
      </w:tr>
      <w:tr w:rsidR="00752D1B" w:rsidRPr="002052F1" w:rsidTr="00EB3069">
        <w:trPr>
          <w:trHeight w:val="678"/>
        </w:trPr>
        <w:tc>
          <w:tcPr>
            <w:tcW w:w="750" w:type="pct"/>
            <w:vMerge/>
          </w:tcPr>
          <w:p w:rsidR="002052F1" w:rsidRPr="00EB3069" w:rsidRDefault="002052F1" w:rsidP="00D00E8C">
            <w:pPr>
              <w:pStyle w:val="ContenuTableau"/>
              <w:rPr>
                <w:rFonts w:asciiTheme="minorHAnsi" w:hAnsiTheme="minorHAnsi"/>
              </w:rPr>
            </w:pPr>
          </w:p>
        </w:tc>
        <w:tc>
          <w:tcPr>
            <w:tcW w:w="673" w:type="pct"/>
            <w:vMerge w:val="restart"/>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Renovaties</w:t>
            </w:r>
            <w:proofErr w:type="spellEnd"/>
            <w:r w:rsidRPr="00EB3069">
              <w:rPr>
                <w:rStyle w:val="Voetnootmarkering"/>
                <w:rFonts w:asciiTheme="minorHAnsi" w:hAnsiTheme="minorHAnsi"/>
              </w:rPr>
              <w:footnoteReference w:id="2"/>
            </w:r>
            <w:r w:rsidRPr="00EB3069">
              <w:rPr>
                <w:rFonts w:asciiTheme="minorHAnsi" w:hAnsiTheme="minorHAnsi"/>
              </w:rPr>
              <w:t xml:space="preserve"> </w:t>
            </w:r>
          </w:p>
          <w:p w:rsidR="002052F1" w:rsidRPr="00EB3069" w:rsidRDefault="002052F1" w:rsidP="00D00E8C">
            <w:pPr>
              <w:pStyle w:val="ContenuTableau"/>
              <w:rPr>
                <w:rFonts w:asciiTheme="minorHAnsi" w:hAnsiTheme="minorHAnsi"/>
              </w:rPr>
            </w:pPr>
          </w:p>
        </w:tc>
        <w:tc>
          <w:tcPr>
            <w:tcW w:w="949" w:type="pct"/>
            <w:gridSpan w:val="2"/>
          </w:tcPr>
          <w:p w:rsidR="002052F1" w:rsidRPr="00EB3069" w:rsidRDefault="00CC4A74" w:rsidP="00CC4A74">
            <w:pPr>
              <w:pStyle w:val="ContenuTableau"/>
              <w:rPr>
                <w:rFonts w:asciiTheme="minorHAnsi" w:hAnsiTheme="minorHAnsi"/>
              </w:rPr>
            </w:pPr>
            <w:proofErr w:type="spellStart"/>
            <w:r w:rsidRPr="00EB3069">
              <w:rPr>
                <w:rFonts w:asciiTheme="minorHAnsi" w:hAnsiTheme="minorHAnsi"/>
              </w:rPr>
              <w:t>Te</w:t>
            </w:r>
            <w:r>
              <w:rPr>
                <w:rFonts w:asciiTheme="minorHAnsi" w:hAnsiTheme="minorHAnsi"/>
              </w:rPr>
              <w:t>ch</w:t>
            </w:r>
            <w:r w:rsidRPr="00EB3069">
              <w:rPr>
                <w:rFonts w:asciiTheme="minorHAnsi" w:hAnsiTheme="minorHAnsi"/>
              </w:rPr>
              <w:t>nische</w:t>
            </w:r>
            <w:proofErr w:type="spellEnd"/>
            <w:r w:rsidRPr="00EB3069">
              <w:rPr>
                <w:rFonts w:asciiTheme="minorHAnsi" w:hAnsiTheme="minorHAnsi"/>
              </w:rPr>
              <w:t xml:space="preserve"> </w:t>
            </w:r>
            <w:proofErr w:type="spellStart"/>
            <w:r w:rsidR="002052F1" w:rsidRPr="00EB3069">
              <w:rPr>
                <w:rFonts w:asciiTheme="minorHAnsi" w:hAnsiTheme="minorHAnsi"/>
              </w:rPr>
              <w:t>installaties</w:t>
            </w:r>
            <w:proofErr w:type="spellEnd"/>
          </w:p>
        </w:tc>
        <w:tc>
          <w:tcPr>
            <w:tcW w:w="2628" w:type="pct"/>
            <w:gridSpan w:val="8"/>
          </w:tcPr>
          <w:p w:rsidR="002052F1" w:rsidRPr="00EB3069" w:rsidRDefault="002052F1" w:rsidP="00D00E8C">
            <w:pPr>
              <w:pStyle w:val="ContenuTableau"/>
              <w:rPr>
                <w:rFonts w:asciiTheme="minorHAnsi" w:hAnsiTheme="minorHAnsi"/>
                <w:lang w:val="nl-NL"/>
              </w:rPr>
            </w:pPr>
          </w:p>
        </w:tc>
      </w:tr>
      <w:tr w:rsidR="00752D1B" w:rsidRPr="002052F1" w:rsidTr="00EB3069">
        <w:trPr>
          <w:trHeight w:val="383"/>
        </w:trPr>
        <w:tc>
          <w:tcPr>
            <w:tcW w:w="750" w:type="pct"/>
            <w:vMerge/>
          </w:tcPr>
          <w:p w:rsidR="002052F1" w:rsidRPr="00EB3069" w:rsidRDefault="002052F1" w:rsidP="00D00E8C">
            <w:pPr>
              <w:pStyle w:val="ContenuTableau"/>
              <w:rPr>
                <w:rFonts w:asciiTheme="minorHAnsi" w:hAnsiTheme="minorHAnsi"/>
                <w:lang w:val="nl-NL"/>
              </w:rPr>
            </w:pPr>
          </w:p>
        </w:tc>
        <w:tc>
          <w:tcPr>
            <w:tcW w:w="673" w:type="pct"/>
            <w:vMerge/>
          </w:tcPr>
          <w:p w:rsidR="002052F1" w:rsidRPr="00EB3069" w:rsidRDefault="002052F1" w:rsidP="00D00E8C">
            <w:pPr>
              <w:pStyle w:val="ContenuTableau"/>
              <w:rPr>
                <w:rFonts w:asciiTheme="minorHAnsi" w:hAnsiTheme="minorHAnsi"/>
                <w:lang w:val="nl-NL"/>
              </w:rPr>
            </w:pPr>
          </w:p>
        </w:tc>
        <w:tc>
          <w:tcPr>
            <w:tcW w:w="949" w:type="pct"/>
            <w:gridSpan w:val="2"/>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Wanden</w:t>
            </w:r>
            <w:proofErr w:type="spellEnd"/>
            <w:r w:rsidRPr="00EB3069">
              <w:rPr>
                <w:rFonts w:asciiTheme="minorHAnsi" w:hAnsiTheme="minorHAnsi"/>
              </w:rPr>
              <w:t xml:space="preserve"> van het </w:t>
            </w:r>
            <w:proofErr w:type="spellStart"/>
            <w:r w:rsidRPr="00EB3069">
              <w:rPr>
                <w:rFonts w:asciiTheme="minorHAnsi" w:hAnsiTheme="minorHAnsi"/>
              </w:rPr>
              <w:t>gebouw</w:t>
            </w:r>
            <w:proofErr w:type="spellEnd"/>
          </w:p>
        </w:tc>
        <w:tc>
          <w:tcPr>
            <w:tcW w:w="2628" w:type="pct"/>
            <w:gridSpan w:val="8"/>
          </w:tcPr>
          <w:p w:rsidR="002052F1" w:rsidRPr="00EB3069" w:rsidRDefault="002052F1" w:rsidP="00D00E8C">
            <w:pPr>
              <w:pStyle w:val="ContenuTableau"/>
              <w:rPr>
                <w:rFonts w:asciiTheme="minorHAnsi" w:hAnsiTheme="minorHAnsi"/>
                <w:lang w:val="nl-NL"/>
              </w:rPr>
            </w:pPr>
          </w:p>
        </w:tc>
      </w:tr>
      <w:tr w:rsidR="00752D1B" w:rsidRPr="002052F1" w:rsidTr="00EB3069">
        <w:trPr>
          <w:trHeight w:val="383"/>
        </w:trPr>
        <w:tc>
          <w:tcPr>
            <w:tcW w:w="750" w:type="pct"/>
            <w:vMerge/>
          </w:tcPr>
          <w:p w:rsidR="002052F1" w:rsidRPr="00EB3069" w:rsidRDefault="002052F1" w:rsidP="00D00E8C">
            <w:pPr>
              <w:pStyle w:val="ContenuTableau"/>
              <w:rPr>
                <w:rFonts w:asciiTheme="minorHAnsi" w:hAnsiTheme="minorHAnsi"/>
                <w:lang w:val="nl-NL"/>
              </w:rPr>
            </w:pPr>
          </w:p>
        </w:tc>
        <w:tc>
          <w:tcPr>
            <w:tcW w:w="673" w:type="pct"/>
            <w:vMerge/>
          </w:tcPr>
          <w:p w:rsidR="002052F1" w:rsidRPr="00EB3069" w:rsidRDefault="002052F1" w:rsidP="00D00E8C">
            <w:pPr>
              <w:pStyle w:val="ContenuTableau"/>
              <w:rPr>
                <w:rFonts w:asciiTheme="minorHAnsi" w:hAnsiTheme="minorHAnsi"/>
                <w:lang w:val="nl-NL"/>
              </w:rPr>
            </w:pPr>
          </w:p>
        </w:tc>
        <w:tc>
          <w:tcPr>
            <w:tcW w:w="949" w:type="pct"/>
            <w:gridSpan w:val="2"/>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Uitbreidingen</w:t>
            </w:r>
            <w:proofErr w:type="spellEnd"/>
          </w:p>
        </w:tc>
        <w:tc>
          <w:tcPr>
            <w:tcW w:w="2628" w:type="pct"/>
            <w:gridSpan w:val="8"/>
          </w:tcPr>
          <w:p w:rsidR="002052F1" w:rsidRPr="00EB3069" w:rsidRDefault="002052F1" w:rsidP="00D00E8C">
            <w:pPr>
              <w:pStyle w:val="ContenuTableau"/>
              <w:rPr>
                <w:rFonts w:asciiTheme="minorHAnsi" w:hAnsiTheme="minorHAnsi"/>
              </w:rPr>
            </w:pPr>
          </w:p>
        </w:tc>
      </w:tr>
      <w:tr w:rsidR="00752D1B" w:rsidRPr="002052F1" w:rsidTr="00EB3069">
        <w:trPr>
          <w:trHeight w:val="383"/>
        </w:trPr>
        <w:tc>
          <w:tcPr>
            <w:tcW w:w="750" w:type="pct"/>
            <w:vMerge/>
          </w:tcPr>
          <w:p w:rsidR="002052F1" w:rsidRPr="00EB3069" w:rsidRDefault="002052F1" w:rsidP="00D00E8C">
            <w:pPr>
              <w:pStyle w:val="ContenuTableau"/>
              <w:rPr>
                <w:rFonts w:asciiTheme="minorHAnsi" w:hAnsiTheme="minorHAnsi"/>
              </w:rPr>
            </w:pPr>
          </w:p>
        </w:tc>
        <w:tc>
          <w:tcPr>
            <w:tcW w:w="1622"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Aantal</w:t>
            </w:r>
            <w:proofErr w:type="spellEnd"/>
            <w:r w:rsidRPr="00EB3069">
              <w:rPr>
                <w:rFonts w:asciiTheme="minorHAnsi" w:hAnsiTheme="minorHAnsi"/>
              </w:rPr>
              <w:t xml:space="preserve"> </w:t>
            </w:r>
            <w:proofErr w:type="spellStart"/>
            <w:r w:rsidRPr="00EB3069">
              <w:rPr>
                <w:rFonts w:asciiTheme="minorHAnsi" w:hAnsiTheme="minorHAnsi"/>
              </w:rPr>
              <w:t>verdiepingen</w:t>
            </w:r>
            <w:proofErr w:type="spellEnd"/>
            <w:r w:rsidRPr="00EB3069">
              <w:rPr>
                <w:rFonts w:asciiTheme="minorHAnsi" w:hAnsiTheme="minorHAnsi"/>
              </w:rPr>
              <w:t> </w:t>
            </w:r>
          </w:p>
        </w:tc>
        <w:tc>
          <w:tcPr>
            <w:tcW w:w="2628" w:type="pct"/>
            <w:gridSpan w:val="8"/>
          </w:tcPr>
          <w:p w:rsidR="002052F1" w:rsidRPr="00EB3069" w:rsidRDefault="002052F1" w:rsidP="00D00E8C">
            <w:pPr>
              <w:pStyle w:val="ContenuTableau"/>
              <w:rPr>
                <w:rFonts w:asciiTheme="minorHAnsi" w:hAnsiTheme="minorHAnsi"/>
              </w:rPr>
            </w:pPr>
          </w:p>
        </w:tc>
      </w:tr>
      <w:tr w:rsidR="00752D1B" w:rsidRPr="0016500B" w:rsidTr="00EB3069">
        <w:trPr>
          <w:trHeight w:val="383"/>
        </w:trPr>
        <w:tc>
          <w:tcPr>
            <w:tcW w:w="750" w:type="pct"/>
            <w:vMerge/>
          </w:tcPr>
          <w:p w:rsidR="002052F1" w:rsidRPr="00EB3069" w:rsidRDefault="002052F1" w:rsidP="00D00E8C">
            <w:pPr>
              <w:pStyle w:val="ContenuTableau"/>
              <w:rPr>
                <w:rFonts w:asciiTheme="minorHAnsi" w:hAnsiTheme="minorHAnsi"/>
              </w:rPr>
            </w:pPr>
          </w:p>
        </w:tc>
        <w:tc>
          <w:tcPr>
            <w:tcW w:w="1622" w:type="pct"/>
            <w:gridSpan w:val="3"/>
          </w:tcPr>
          <w:p w:rsidR="002052F1" w:rsidRPr="00EB3069" w:rsidRDefault="002052F1" w:rsidP="00D00E8C">
            <w:pPr>
              <w:pStyle w:val="ContenuTableau"/>
              <w:rPr>
                <w:rFonts w:asciiTheme="minorHAnsi" w:hAnsiTheme="minorHAnsi"/>
                <w:lang w:val="nl-NL"/>
              </w:rPr>
            </w:pPr>
            <w:r w:rsidRPr="00EB3069">
              <w:rPr>
                <w:rFonts w:asciiTheme="minorHAnsi" w:hAnsiTheme="minorHAnsi"/>
                <w:lang w:val="nl-NL"/>
              </w:rPr>
              <w:t>Aantal EPB-eenheden in het geb</w:t>
            </w:r>
            <w:r w:rsidR="00752D1B">
              <w:rPr>
                <w:rFonts w:asciiTheme="minorHAnsi" w:hAnsiTheme="minorHAnsi"/>
                <w:lang w:val="nl-NL"/>
              </w:rPr>
              <w:t>o</w:t>
            </w:r>
            <w:r w:rsidRPr="00EB3069">
              <w:rPr>
                <w:rFonts w:asciiTheme="minorHAnsi" w:hAnsiTheme="minorHAnsi"/>
                <w:lang w:val="nl-NL"/>
              </w:rPr>
              <w:t>uw</w:t>
            </w:r>
          </w:p>
        </w:tc>
        <w:tc>
          <w:tcPr>
            <w:tcW w:w="2628" w:type="pct"/>
            <w:gridSpan w:val="8"/>
          </w:tcPr>
          <w:p w:rsidR="002052F1" w:rsidRPr="00EB3069" w:rsidRDefault="002052F1" w:rsidP="00D00E8C">
            <w:pPr>
              <w:pStyle w:val="ContenuTableau"/>
              <w:rPr>
                <w:rFonts w:asciiTheme="minorHAnsi" w:hAnsiTheme="minorHAnsi"/>
                <w:lang w:val="nl-NL"/>
              </w:rPr>
            </w:pPr>
          </w:p>
        </w:tc>
      </w:tr>
      <w:tr w:rsidR="00752D1B" w:rsidRPr="002052F1" w:rsidTr="00EB3069">
        <w:trPr>
          <w:trHeight w:val="610"/>
        </w:trPr>
        <w:tc>
          <w:tcPr>
            <w:tcW w:w="750" w:type="pct"/>
            <w:vMerge w:val="restart"/>
          </w:tcPr>
          <w:p w:rsidR="002052F1" w:rsidRPr="00EB3069" w:rsidRDefault="002052F1">
            <w:pPr>
              <w:pStyle w:val="ContenuTableau"/>
              <w:rPr>
                <w:rFonts w:asciiTheme="minorHAnsi" w:hAnsiTheme="minorHAnsi"/>
                <w:b/>
                <w:lang w:val="nl-NL"/>
              </w:rPr>
            </w:pPr>
            <w:r w:rsidRPr="00EB3069">
              <w:rPr>
                <w:rFonts w:asciiTheme="minorHAnsi" w:hAnsiTheme="minorHAnsi"/>
                <w:b/>
                <w:lang w:val="nl-NL"/>
              </w:rPr>
              <w:t xml:space="preserve">Kenmerken van muren </w:t>
            </w:r>
            <w:r w:rsidR="00752D1B">
              <w:rPr>
                <w:rFonts w:asciiTheme="minorHAnsi" w:hAnsiTheme="minorHAnsi"/>
                <w:b/>
                <w:lang w:val="nl-NL"/>
              </w:rPr>
              <w:t>e</w:t>
            </w:r>
            <w:r w:rsidRPr="00EB3069">
              <w:rPr>
                <w:rFonts w:asciiTheme="minorHAnsi" w:hAnsiTheme="minorHAnsi"/>
                <w:b/>
                <w:lang w:val="nl-NL"/>
              </w:rPr>
              <w:t>n oppervlakten</w:t>
            </w:r>
          </w:p>
        </w:tc>
        <w:tc>
          <w:tcPr>
            <w:tcW w:w="1622"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Thermische</w:t>
            </w:r>
            <w:proofErr w:type="spellEnd"/>
            <w:r w:rsidRPr="00EB3069">
              <w:rPr>
                <w:rFonts w:asciiTheme="minorHAnsi" w:hAnsiTheme="minorHAnsi"/>
              </w:rPr>
              <w:t xml:space="preserve"> massa</w:t>
            </w:r>
          </w:p>
          <w:p w:rsidR="002052F1" w:rsidRPr="00EB3069" w:rsidRDefault="002052F1" w:rsidP="00D00E8C">
            <w:pPr>
              <w:pStyle w:val="ContenuTableau"/>
              <w:rPr>
                <w:rFonts w:asciiTheme="minorHAnsi" w:hAnsiTheme="minorHAnsi"/>
                <w:i/>
              </w:rPr>
            </w:pPr>
            <w:r w:rsidRPr="00EB3069">
              <w:rPr>
                <w:rFonts w:asciiTheme="minorHAnsi" w:hAnsiTheme="minorHAnsi"/>
                <w:i/>
              </w:rPr>
              <w:t>(</w:t>
            </w:r>
            <w:proofErr w:type="spellStart"/>
            <w:r w:rsidRPr="00EB3069">
              <w:rPr>
                <w:rFonts w:asciiTheme="minorHAnsi" w:hAnsiTheme="minorHAnsi"/>
                <w:i/>
              </w:rPr>
              <w:t>vink</w:t>
            </w:r>
            <w:proofErr w:type="spellEnd"/>
            <w:r w:rsidRPr="00EB3069">
              <w:rPr>
                <w:rFonts w:asciiTheme="minorHAnsi" w:hAnsiTheme="minorHAnsi"/>
                <w:i/>
              </w:rPr>
              <w:t xml:space="preserve"> </w:t>
            </w:r>
            <w:proofErr w:type="spellStart"/>
            <w:r w:rsidRPr="00EB3069">
              <w:rPr>
                <w:rFonts w:asciiTheme="minorHAnsi" w:hAnsiTheme="minorHAnsi"/>
                <w:i/>
              </w:rPr>
              <w:t>aan</w:t>
            </w:r>
            <w:proofErr w:type="spellEnd"/>
            <w:r w:rsidRPr="00EB3069">
              <w:rPr>
                <w:rFonts w:asciiTheme="minorHAnsi" w:hAnsiTheme="minorHAnsi"/>
                <w:i/>
              </w:rPr>
              <w:t>)</w:t>
            </w:r>
          </w:p>
        </w:tc>
        <w:tc>
          <w:tcPr>
            <w:tcW w:w="2628" w:type="pct"/>
            <w:gridSpan w:val="8"/>
            <w:vAlign w:val="center"/>
          </w:tcPr>
          <w:p w:rsidR="002052F1" w:rsidRPr="00EB3069" w:rsidRDefault="002052F1" w:rsidP="00D00E8C">
            <w:pPr>
              <w:pStyle w:val="ContenuTableau"/>
              <w:tabs>
                <w:tab w:val="center" w:pos="888"/>
                <w:tab w:val="center" w:pos="1846"/>
                <w:tab w:val="center" w:pos="2589"/>
                <w:tab w:val="center" w:pos="3439"/>
                <w:tab w:val="center" w:pos="4148"/>
              </w:tabs>
              <w:rPr>
                <w:rFonts w:asciiTheme="minorHAnsi" w:hAnsiTheme="minorHAnsi"/>
              </w:rPr>
            </w:pPr>
            <w:proofErr w:type="spellStart"/>
            <w:r w:rsidRPr="00EB3069">
              <w:rPr>
                <w:rFonts w:asciiTheme="minorHAnsi" w:hAnsiTheme="minorHAnsi"/>
              </w:rPr>
              <w:t>Zwaar</w:t>
            </w:r>
            <w:proofErr w:type="spellEnd"/>
            <w:r w:rsidRPr="00EB3069">
              <w:rPr>
                <w:rFonts w:asciiTheme="minorHAnsi" w:hAnsiTheme="minorHAnsi"/>
              </w:rPr>
              <w:t> :</w:t>
            </w:r>
            <w:r w:rsidRPr="00EB3069">
              <w:rPr>
                <w:rFonts w:asciiTheme="minorHAnsi" w:hAnsiTheme="minorHAnsi"/>
              </w:rPr>
              <w:tab/>
            </w:r>
            <w:r w:rsidRPr="00EB3069">
              <w:rPr>
                <w:rFonts w:asciiTheme="minorHAnsi" w:hAnsiTheme="minorHAnsi"/>
              </w:rPr>
              <w:tab/>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r w:rsidRPr="00EB3069">
              <w:rPr>
                <w:rFonts w:asciiTheme="minorHAnsi" w:hAnsiTheme="minorHAnsi"/>
              </w:rPr>
              <w:t xml:space="preserve">       </w:t>
            </w:r>
            <w:proofErr w:type="spellStart"/>
            <w:r w:rsidRPr="00EB3069">
              <w:rPr>
                <w:rFonts w:asciiTheme="minorHAnsi" w:hAnsiTheme="minorHAnsi"/>
              </w:rPr>
              <w:t>Halfzwaar</w:t>
            </w:r>
            <w:proofErr w:type="spellEnd"/>
            <w:r w:rsidRPr="00EB3069">
              <w:rPr>
                <w:rFonts w:asciiTheme="minorHAnsi" w:hAnsiTheme="minorHAnsi"/>
              </w:rPr>
              <w:t xml:space="preserve"> :     </w:t>
            </w:r>
            <w:r w:rsidRPr="00B20B57">
              <w:rPr>
                <w:rFonts w:asciiTheme="minorHAnsi" w:hAnsiTheme="minorHAnsi"/>
              </w:rPr>
              <w:fldChar w:fldCharType="begin">
                <w:ffData>
                  <w:name w:val=""/>
                  <w:enabled/>
                  <w:calcOnExit w:val="0"/>
                  <w:checkBox>
                    <w:sizeAuto/>
                    <w:default w:val="0"/>
                  </w:checkBox>
                </w:ffData>
              </w:fldChar>
            </w:r>
            <w:r w:rsidRPr="00B20B57">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B20B57">
              <w:rPr>
                <w:rFonts w:asciiTheme="minorHAnsi" w:hAnsiTheme="minorHAnsi"/>
              </w:rPr>
              <w:fldChar w:fldCharType="end"/>
            </w:r>
            <w:r w:rsidRPr="00EB3069">
              <w:rPr>
                <w:rFonts w:asciiTheme="minorHAnsi" w:hAnsiTheme="minorHAnsi"/>
              </w:rPr>
              <w:t xml:space="preserve">       </w:t>
            </w:r>
            <w:proofErr w:type="spellStart"/>
            <w:r w:rsidRPr="00EB3069">
              <w:rPr>
                <w:rFonts w:asciiTheme="minorHAnsi" w:hAnsiTheme="minorHAnsi"/>
              </w:rPr>
              <w:t>Licht</w:t>
            </w:r>
            <w:proofErr w:type="spellEnd"/>
            <w:r w:rsidRPr="00EB3069">
              <w:rPr>
                <w:rFonts w:asciiTheme="minorHAnsi" w:hAnsiTheme="minorHAnsi"/>
              </w:rPr>
              <w:t xml:space="preserve"> :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p>
        </w:tc>
      </w:tr>
      <w:tr w:rsidR="00752D1B" w:rsidRPr="002052F1" w:rsidTr="00EB3069">
        <w:trPr>
          <w:trHeight w:val="90"/>
        </w:trPr>
        <w:tc>
          <w:tcPr>
            <w:tcW w:w="750" w:type="pct"/>
            <w:vMerge/>
          </w:tcPr>
          <w:p w:rsidR="002052F1" w:rsidRPr="00EB3069" w:rsidRDefault="002052F1" w:rsidP="00D00E8C">
            <w:pPr>
              <w:pStyle w:val="ContenuTableau"/>
              <w:rPr>
                <w:rFonts w:asciiTheme="minorHAnsi" w:hAnsiTheme="minorHAnsi"/>
              </w:rPr>
            </w:pPr>
          </w:p>
        </w:tc>
        <w:tc>
          <w:tcPr>
            <w:tcW w:w="673" w:type="pct"/>
            <w:vMerge w:val="restart"/>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Thermische</w:t>
            </w:r>
            <w:proofErr w:type="spellEnd"/>
            <w:r w:rsidRPr="00EB3069">
              <w:rPr>
                <w:rFonts w:asciiTheme="minorHAnsi" w:hAnsiTheme="minorHAnsi"/>
              </w:rPr>
              <w:t xml:space="preserve"> </w:t>
            </w:r>
            <w:proofErr w:type="spellStart"/>
            <w:r w:rsidRPr="00EB3069">
              <w:rPr>
                <w:rFonts w:asciiTheme="minorHAnsi" w:hAnsiTheme="minorHAnsi"/>
              </w:rPr>
              <w:t>isolatie</w:t>
            </w:r>
            <w:proofErr w:type="spellEnd"/>
          </w:p>
        </w:tc>
        <w:tc>
          <w:tcPr>
            <w:tcW w:w="949" w:type="pct"/>
            <w:gridSpan w:val="2"/>
          </w:tcPr>
          <w:p w:rsidR="002052F1" w:rsidRPr="00EB3069" w:rsidRDefault="002052F1" w:rsidP="00D00E8C">
            <w:pPr>
              <w:pStyle w:val="ContenuTableau"/>
              <w:rPr>
                <w:rFonts w:asciiTheme="minorHAnsi" w:hAnsiTheme="minorHAnsi"/>
              </w:rPr>
            </w:pPr>
            <w:r w:rsidRPr="00EB3069">
              <w:rPr>
                <w:rFonts w:asciiTheme="minorHAnsi" w:hAnsiTheme="minorHAnsi"/>
              </w:rPr>
              <w:t>Noord</w:t>
            </w:r>
          </w:p>
        </w:tc>
        <w:tc>
          <w:tcPr>
            <w:tcW w:w="1548" w:type="pct"/>
            <w:gridSpan w:val="5"/>
          </w:tcPr>
          <w:p w:rsidR="002052F1" w:rsidRPr="00EB3069" w:rsidRDefault="002052F1">
            <w:pPr>
              <w:pStyle w:val="ContenuTableau"/>
              <w:rPr>
                <w:rFonts w:asciiTheme="minorHAnsi" w:hAnsiTheme="minorHAnsi"/>
              </w:rPr>
            </w:pPr>
            <w:proofErr w:type="spellStart"/>
            <w:r w:rsidRPr="00EB3069">
              <w:rPr>
                <w:rFonts w:asciiTheme="minorHAnsi" w:hAnsiTheme="minorHAnsi"/>
              </w:rPr>
              <w:t>Isolatietype</w:t>
            </w:r>
            <w:proofErr w:type="spellEnd"/>
            <w:r w:rsidRPr="00EB3069">
              <w:rPr>
                <w:rFonts w:asciiTheme="minorHAnsi" w:hAnsiTheme="minorHAnsi"/>
              </w:rPr>
              <w:t xml:space="preserve"> : </w:t>
            </w:r>
          </w:p>
        </w:tc>
        <w:tc>
          <w:tcPr>
            <w:tcW w:w="1080"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Dikte</w:t>
            </w:r>
            <w:proofErr w:type="spellEnd"/>
            <w:r w:rsidRPr="00EB3069">
              <w:rPr>
                <w:rFonts w:asciiTheme="minorHAnsi" w:hAnsiTheme="minorHAnsi"/>
              </w:rPr>
              <w:t xml:space="preserve"> : </w:t>
            </w:r>
          </w:p>
        </w:tc>
      </w:tr>
      <w:tr w:rsidR="00752D1B" w:rsidRPr="002052F1" w:rsidTr="00EB3069">
        <w:trPr>
          <w:trHeight w:val="89"/>
        </w:trPr>
        <w:tc>
          <w:tcPr>
            <w:tcW w:w="750" w:type="pct"/>
            <w:vMerge/>
          </w:tcPr>
          <w:p w:rsidR="002052F1" w:rsidRPr="00EB3069" w:rsidRDefault="002052F1" w:rsidP="00D00E8C">
            <w:pPr>
              <w:pStyle w:val="ContenuTableau"/>
              <w:rPr>
                <w:rFonts w:asciiTheme="minorHAnsi" w:hAnsiTheme="minorHAnsi"/>
              </w:rPr>
            </w:pPr>
          </w:p>
        </w:tc>
        <w:tc>
          <w:tcPr>
            <w:tcW w:w="673" w:type="pct"/>
            <w:vMerge/>
          </w:tcPr>
          <w:p w:rsidR="002052F1" w:rsidRPr="00EB3069" w:rsidRDefault="002052F1" w:rsidP="00D00E8C">
            <w:pPr>
              <w:pStyle w:val="ContenuTableau"/>
              <w:rPr>
                <w:rFonts w:asciiTheme="minorHAnsi" w:hAnsiTheme="minorHAnsi"/>
              </w:rPr>
            </w:pPr>
          </w:p>
        </w:tc>
        <w:tc>
          <w:tcPr>
            <w:tcW w:w="949" w:type="pct"/>
            <w:gridSpan w:val="2"/>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Oost</w:t>
            </w:r>
            <w:proofErr w:type="spellEnd"/>
          </w:p>
        </w:tc>
        <w:tc>
          <w:tcPr>
            <w:tcW w:w="1548" w:type="pct"/>
            <w:gridSpan w:val="5"/>
          </w:tcPr>
          <w:p w:rsidR="002052F1" w:rsidRPr="00EB3069" w:rsidRDefault="002052F1">
            <w:pPr>
              <w:pStyle w:val="ContenuTableau"/>
              <w:ind w:left="0"/>
              <w:rPr>
                <w:rFonts w:asciiTheme="minorHAnsi" w:hAnsiTheme="minorHAnsi"/>
              </w:rPr>
            </w:pPr>
            <w:r w:rsidRPr="00EB3069">
              <w:rPr>
                <w:rFonts w:asciiTheme="minorHAnsi" w:hAnsiTheme="minorHAnsi"/>
              </w:rPr>
              <w:t xml:space="preserve">  </w:t>
            </w:r>
            <w:proofErr w:type="spellStart"/>
            <w:r w:rsidRPr="00EB3069">
              <w:rPr>
                <w:rFonts w:asciiTheme="minorHAnsi" w:hAnsiTheme="minorHAnsi"/>
              </w:rPr>
              <w:t>Isolatietype</w:t>
            </w:r>
            <w:proofErr w:type="spellEnd"/>
            <w:r w:rsidRPr="00EB3069">
              <w:rPr>
                <w:rFonts w:asciiTheme="minorHAnsi" w:hAnsiTheme="minorHAnsi"/>
              </w:rPr>
              <w:t xml:space="preserve"> : </w:t>
            </w:r>
          </w:p>
        </w:tc>
        <w:tc>
          <w:tcPr>
            <w:tcW w:w="1080"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Dikte</w:t>
            </w:r>
            <w:proofErr w:type="spellEnd"/>
            <w:r w:rsidRPr="00EB3069">
              <w:rPr>
                <w:rFonts w:asciiTheme="minorHAnsi" w:hAnsiTheme="minorHAnsi"/>
              </w:rPr>
              <w:t> :</w:t>
            </w:r>
          </w:p>
        </w:tc>
      </w:tr>
      <w:tr w:rsidR="00752D1B" w:rsidRPr="002052F1" w:rsidTr="00EB3069">
        <w:trPr>
          <w:trHeight w:val="89"/>
        </w:trPr>
        <w:tc>
          <w:tcPr>
            <w:tcW w:w="750" w:type="pct"/>
            <w:vMerge/>
          </w:tcPr>
          <w:p w:rsidR="002052F1" w:rsidRPr="00EB3069" w:rsidRDefault="002052F1" w:rsidP="00D00E8C">
            <w:pPr>
              <w:pStyle w:val="ContenuTableau"/>
              <w:rPr>
                <w:rFonts w:asciiTheme="minorHAnsi" w:hAnsiTheme="minorHAnsi"/>
              </w:rPr>
            </w:pPr>
          </w:p>
        </w:tc>
        <w:tc>
          <w:tcPr>
            <w:tcW w:w="673" w:type="pct"/>
            <w:vMerge/>
          </w:tcPr>
          <w:p w:rsidR="002052F1" w:rsidRPr="00EB3069" w:rsidRDefault="002052F1" w:rsidP="00D00E8C">
            <w:pPr>
              <w:pStyle w:val="ContenuTableau"/>
              <w:rPr>
                <w:rFonts w:asciiTheme="minorHAnsi" w:hAnsiTheme="minorHAnsi"/>
              </w:rPr>
            </w:pPr>
          </w:p>
        </w:tc>
        <w:tc>
          <w:tcPr>
            <w:tcW w:w="949" w:type="pct"/>
            <w:gridSpan w:val="2"/>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Zuid</w:t>
            </w:r>
            <w:proofErr w:type="spellEnd"/>
          </w:p>
        </w:tc>
        <w:tc>
          <w:tcPr>
            <w:tcW w:w="1548" w:type="pct"/>
            <w:gridSpan w:val="5"/>
          </w:tcPr>
          <w:p w:rsidR="002052F1" w:rsidRPr="00EB3069" w:rsidRDefault="002052F1">
            <w:pPr>
              <w:pStyle w:val="ContenuTableau"/>
              <w:rPr>
                <w:rFonts w:asciiTheme="minorHAnsi" w:hAnsiTheme="minorHAnsi"/>
              </w:rPr>
            </w:pPr>
            <w:proofErr w:type="spellStart"/>
            <w:r w:rsidRPr="00EB3069">
              <w:rPr>
                <w:rFonts w:asciiTheme="minorHAnsi" w:hAnsiTheme="minorHAnsi"/>
              </w:rPr>
              <w:t>Isolatietype</w:t>
            </w:r>
            <w:proofErr w:type="spellEnd"/>
            <w:r w:rsidRPr="00EB3069">
              <w:rPr>
                <w:rFonts w:asciiTheme="minorHAnsi" w:hAnsiTheme="minorHAnsi"/>
              </w:rPr>
              <w:t xml:space="preserve"> : </w:t>
            </w:r>
          </w:p>
        </w:tc>
        <w:tc>
          <w:tcPr>
            <w:tcW w:w="1080"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Dikte</w:t>
            </w:r>
            <w:proofErr w:type="spellEnd"/>
            <w:r w:rsidRPr="00EB3069">
              <w:rPr>
                <w:rFonts w:asciiTheme="minorHAnsi" w:hAnsiTheme="minorHAnsi"/>
              </w:rPr>
              <w:t> :</w:t>
            </w:r>
          </w:p>
        </w:tc>
      </w:tr>
      <w:tr w:rsidR="00752D1B" w:rsidRPr="002052F1" w:rsidTr="00EB3069">
        <w:trPr>
          <w:trHeight w:val="89"/>
        </w:trPr>
        <w:tc>
          <w:tcPr>
            <w:tcW w:w="750" w:type="pct"/>
            <w:vMerge/>
          </w:tcPr>
          <w:p w:rsidR="002052F1" w:rsidRPr="00EB3069" w:rsidRDefault="002052F1" w:rsidP="00D00E8C">
            <w:pPr>
              <w:pStyle w:val="ContenuTableau"/>
              <w:rPr>
                <w:rFonts w:asciiTheme="minorHAnsi" w:hAnsiTheme="minorHAnsi"/>
              </w:rPr>
            </w:pPr>
          </w:p>
        </w:tc>
        <w:tc>
          <w:tcPr>
            <w:tcW w:w="673" w:type="pct"/>
            <w:vMerge/>
          </w:tcPr>
          <w:p w:rsidR="002052F1" w:rsidRPr="00EB3069" w:rsidRDefault="002052F1" w:rsidP="00D00E8C">
            <w:pPr>
              <w:pStyle w:val="ContenuTableau"/>
              <w:rPr>
                <w:rFonts w:asciiTheme="minorHAnsi" w:hAnsiTheme="minorHAnsi"/>
              </w:rPr>
            </w:pPr>
          </w:p>
        </w:tc>
        <w:tc>
          <w:tcPr>
            <w:tcW w:w="949" w:type="pct"/>
            <w:gridSpan w:val="2"/>
          </w:tcPr>
          <w:p w:rsidR="002052F1" w:rsidRPr="00EB3069" w:rsidRDefault="002052F1" w:rsidP="00D00E8C">
            <w:pPr>
              <w:pStyle w:val="ContenuTableau"/>
              <w:rPr>
                <w:rFonts w:asciiTheme="minorHAnsi" w:hAnsiTheme="minorHAnsi"/>
              </w:rPr>
            </w:pPr>
            <w:r w:rsidRPr="00EB3069">
              <w:rPr>
                <w:rFonts w:asciiTheme="minorHAnsi" w:hAnsiTheme="minorHAnsi"/>
              </w:rPr>
              <w:t>West</w:t>
            </w:r>
          </w:p>
        </w:tc>
        <w:tc>
          <w:tcPr>
            <w:tcW w:w="1548" w:type="pct"/>
            <w:gridSpan w:val="5"/>
          </w:tcPr>
          <w:p w:rsidR="002052F1" w:rsidRPr="00EB3069" w:rsidRDefault="002052F1">
            <w:pPr>
              <w:pStyle w:val="ContenuTableau"/>
              <w:rPr>
                <w:rFonts w:asciiTheme="minorHAnsi" w:hAnsiTheme="minorHAnsi"/>
              </w:rPr>
            </w:pPr>
            <w:proofErr w:type="spellStart"/>
            <w:r w:rsidRPr="00EB3069">
              <w:rPr>
                <w:rFonts w:asciiTheme="minorHAnsi" w:hAnsiTheme="minorHAnsi"/>
              </w:rPr>
              <w:t>Isolatietype</w:t>
            </w:r>
            <w:proofErr w:type="spellEnd"/>
            <w:r w:rsidRPr="00EB3069">
              <w:rPr>
                <w:rFonts w:asciiTheme="minorHAnsi" w:hAnsiTheme="minorHAnsi"/>
              </w:rPr>
              <w:t xml:space="preserve"> : </w:t>
            </w:r>
          </w:p>
        </w:tc>
        <w:tc>
          <w:tcPr>
            <w:tcW w:w="1080"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Dikte</w:t>
            </w:r>
            <w:proofErr w:type="spellEnd"/>
            <w:r w:rsidRPr="00EB3069">
              <w:rPr>
                <w:rFonts w:asciiTheme="minorHAnsi" w:hAnsiTheme="minorHAnsi"/>
              </w:rPr>
              <w:t> :</w:t>
            </w:r>
          </w:p>
        </w:tc>
      </w:tr>
      <w:tr w:rsidR="00752D1B" w:rsidRPr="002052F1" w:rsidTr="00EB3069">
        <w:trPr>
          <w:trHeight w:val="89"/>
        </w:trPr>
        <w:tc>
          <w:tcPr>
            <w:tcW w:w="750" w:type="pct"/>
            <w:vMerge/>
          </w:tcPr>
          <w:p w:rsidR="002052F1" w:rsidRPr="00EB3069" w:rsidRDefault="002052F1" w:rsidP="00D00E8C">
            <w:pPr>
              <w:pStyle w:val="ContenuTableau"/>
              <w:rPr>
                <w:rFonts w:asciiTheme="minorHAnsi" w:hAnsiTheme="minorHAnsi"/>
              </w:rPr>
            </w:pPr>
          </w:p>
        </w:tc>
        <w:tc>
          <w:tcPr>
            <w:tcW w:w="673" w:type="pct"/>
            <w:vMerge/>
          </w:tcPr>
          <w:p w:rsidR="002052F1" w:rsidRPr="00EB3069" w:rsidRDefault="002052F1" w:rsidP="00D00E8C">
            <w:pPr>
              <w:pStyle w:val="ContenuTableau"/>
              <w:rPr>
                <w:rFonts w:asciiTheme="minorHAnsi" w:hAnsiTheme="minorHAnsi"/>
              </w:rPr>
            </w:pPr>
          </w:p>
        </w:tc>
        <w:tc>
          <w:tcPr>
            <w:tcW w:w="949" w:type="pct"/>
            <w:gridSpan w:val="2"/>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Dak</w:t>
            </w:r>
            <w:proofErr w:type="spellEnd"/>
          </w:p>
        </w:tc>
        <w:tc>
          <w:tcPr>
            <w:tcW w:w="1548" w:type="pct"/>
            <w:gridSpan w:val="5"/>
          </w:tcPr>
          <w:p w:rsidR="002052F1" w:rsidRPr="00EB3069" w:rsidRDefault="002052F1">
            <w:pPr>
              <w:pStyle w:val="ContenuTableau"/>
              <w:rPr>
                <w:rFonts w:asciiTheme="minorHAnsi" w:hAnsiTheme="minorHAnsi"/>
              </w:rPr>
            </w:pPr>
            <w:proofErr w:type="spellStart"/>
            <w:r w:rsidRPr="00EB3069">
              <w:rPr>
                <w:rFonts w:asciiTheme="minorHAnsi" w:hAnsiTheme="minorHAnsi"/>
              </w:rPr>
              <w:t>Isolatietype</w:t>
            </w:r>
            <w:proofErr w:type="spellEnd"/>
            <w:r w:rsidRPr="00EB3069">
              <w:rPr>
                <w:rFonts w:asciiTheme="minorHAnsi" w:hAnsiTheme="minorHAnsi"/>
              </w:rPr>
              <w:t xml:space="preserve"> : </w:t>
            </w:r>
          </w:p>
        </w:tc>
        <w:tc>
          <w:tcPr>
            <w:tcW w:w="1080" w:type="pct"/>
            <w:gridSpan w:val="3"/>
          </w:tcPr>
          <w:p w:rsidR="002052F1" w:rsidRPr="00EB3069" w:rsidRDefault="002052F1">
            <w:pPr>
              <w:pStyle w:val="ContenuTableau"/>
              <w:rPr>
                <w:rFonts w:asciiTheme="minorHAnsi" w:hAnsiTheme="minorHAnsi"/>
              </w:rPr>
            </w:pPr>
            <w:proofErr w:type="spellStart"/>
            <w:r w:rsidRPr="00EB3069">
              <w:rPr>
                <w:rFonts w:asciiTheme="minorHAnsi" w:hAnsiTheme="minorHAnsi"/>
              </w:rPr>
              <w:t>Dikte</w:t>
            </w:r>
            <w:proofErr w:type="spellEnd"/>
            <w:r w:rsidRPr="00EB3069">
              <w:rPr>
                <w:rFonts w:asciiTheme="minorHAnsi" w:hAnsiTheme="minorHAnsi"/>
              </w:rPr>
              <w:t xml:space="preserve"> : </w:t>
            </w:r>
          </w:p>
        </w:tc>
      </w:tr>
      <w:tr w:rsidR="00752D1B" w:rsidRPr="002052F1" w:rsidTr="00EB3069">
        <w:trPr>
          <w:trHeight w:val="71"/>
        </w:trPr>
        <w:tc>
          <w:tcPr>
            <w:tcW w:w="750" w:type="pct"/>
            <w:vMerge/>
          </w:tcPr>
          <w:p w:rsidR="002052F1" w:rsidRPr="00EB3069" w:rsidRDefault="002052F1" w:rsidP="00D00E8C">
            <w:pPr>
              <w:pStyle w:val="ContenuTableau"/>
              <w:rPr>
                <w:rFonts w:asciiTheme="minorHAnsi" w:hAnsiTheme="minorHAnsi"/>
              </w:rPr>
            </w:pPr>
          </w:p>
        </w:tc>
        <w:tc>
          <w:tcPr>
            <w:tcW w:w="673" w:type="pct"/>
            <w:vMerge w:val="restart"/>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Aandeel</w:t>
            </w:r>
            <w:proofErr w:type="spellEnd"/>
            <w:r w:rsidRPr="00EB3069">
              <w:rPr>
                <w:rFonts w:asciiTheme="minorHAnsi" w:hAnsiTheme="minorHAnsi"/>
              </w:rPr>
              <w:t xml:space="preserve"> </w:t>
            </w:r>
            <w:proofErr w:type="spellStart"/>
            <w:r w:rsidRPr="00EB3069">
              <w:rPr>
                <w:rFonts w:asciiTheme="minorHAnsi" w:hAnsiTheme="minorHAnsi"/>
              </w:rPr>
              <w:t>beglaasde</w:t>
            </w:r>
            <w:proofErr w:type="spellEnd"/>
            <w:r w:rsidRPr="00EB3069">
              <w:rPr>
                <w:rFonts w:asciiTheme="minorHAnsi" w:hAnsiTheme="minorHAnsi"/>
              </w:rPr>
              <w:t xml:space="preserve"> </w:t>
            </w:r>
            <w:proofErr w:type="spellStart"/>
            <w:r w:rsidRPr="00EB3069">
              <w:rPr>
                <w:rFonts w:asciiTheme="minorHAnsi" w:hAnsiTheme="minorHAnsi"/>
              </w:rPr>
              <w:t>oppervlakte</w:t>
            </w:r>
            <w:proofErr w:type="spellEnd"/>
            <w:r w:rsidRPr="00EB3069">
              <w:rPr>
                <w:rFonts w:asciiTheme="minorHAnsi" w:hAnsiTheme="minorHAnsi"/>
              </w:rPr>
              <w:t xml:space="preserve"> [%]</w:t>
            </w:r>
          </w:p>
        </w:tc>
        <w:tc>
          <w:tcPr>
            <w:tcW w:w="949" w:type="pct"/>
            <w:gridSpan w:val="2"/>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Dak</w:t>
            </w:r>
            <w:proofErr w:type="spellEnd"/>
          </w:p>
        </w:tc>
        <w:tc>
          <w:tcPr>
            <w:tcW w:w="1081" w:type="pct"/>
            <w:gridSpan w:val="3"/>
          </w:tcPr>
          <w:p w:rsidR="002052F1" w:rsidRPr="00EB3069" w:rsidRDefault="002052F1" w:rsidP="00D00E8C">
            <w:pPr>
              <w:pStyle w:val="ContenuTableau"/>
              <w:jc w:val="right"/>
              <w:rPr>
                <w:rFonts w:asciiTheme="minorHAnsi" w:hAnsiTheme="minorHAnsi"/>
              </w:rPr>
            </w:pPr>
            <w:r w:rsidRPr="00EB3069">
              <w:rPr>
                <w:rFonts w:asciiTheme="minorHAnsi" w:hAnsiTheme="minorHAnsi"/>
              </w:rPr>
              <w:t xml:space="preserve"> [ %]  </w:t>
            </w:r>
          </w:p>
        </w:tc>
        <w:tc>
          <w:tcPr>
            <w:tcW w:w="1547" w:type="pct"/>
            <w:gridSpan w:val="5"/>
          </w:tcPr>
          <w:p w:rsidR="002052F1" w:rsidRPr="00EB3069" w:rsidRDefault="002052F1">
            <w:pPr>
              <w:pStyle w:val="ContenuTableau"/>
              <w:rPr>
                <w:rFonts w:asciiTheme="minorHAnsi" w:hAnsiTheme="minorHAnsi"/>
              </w:rPr>
            </w:pPr>
            <w:r w:rsidRPr="00EB3069">
              <w:rPr>
                <w:rFonts w:asciiTheme="minorHAnsi" w:hAnsiTheme="minorHAnsi"/>
              </w:rPr>
              <w:t>EBG</w:t>
            </w:r>
            <w:r w:rsidRPr="00EB3069">
              <w:rPr>
                <w:rStyle w:val="Voetnootmarkering"/>
                <w:rFonts w:asciiTheme="minorHAnsi" w:hAnsiTheme="minorHAnsi"/>
              </w:rPr>
              <w:footnoteReference w:id="3"/>
            </w:r>
            <w:r w:rsidRPr="00EB3069">
              <w:rPr>
                <w:rFonts w:asciiTheme="minorHAnsi" w:hAnsiTheme="minorHAnsi"/>
              </w:rPr>
              <w:t xml:space="preserve"> :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r w:rsidRPr="00EB3069">
              <w:rPr>
                <w:rFonts w:asciiTheme="minorHAnsi" w:hAnsiTheme="minorHAnsi"/>
              </w:rPr>
              <w:t xml:space="preserve">  DBG: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r w:rsidR="00752D1B">
              <w:rPr>
                <w:rFonts w:asciiTheme="minorHAnsi" w:hAnsiTheme="minorHAnsi"/>
              </w:rPr>
              <w:t xml:space="preserve"> </w:t>
            </w:r>
            <w:r w:rsidRPr="00EB3069">
              <w:rPr>
                <w:rFonts w:asciiTheme="minorHAnsi" w:hAnsiTheme="minorHAnsi"/>
              </w:rPr>
              <w:t xml:space="preserve">DDBG :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p>
        </w:tc>
      </w:tr>
      <w:tr w:rsidR="00752D1B" w:rsidRPr="002052F1" w:rsidTr="00EB3069">
        <w:trPr>
          <w:trHeight w:val="71"/>
        </w:trPr>
        <w:tc>
          <w:tcPr>
            <w:tcW w:w="750" w:type="pct"/>
            <w:vMerge/>
          </w:tcPr>
          <w:p w:rsidR="002052F1" w:rsidRPr="00EB3069" w:rsidRDefault="002052F1" w:rsidP="00D00E8C">
            <w:pPr>
              <w:pStyle w:val="ContenuTableau"/>
              <w:rPr>
                <w:rFonts w:asciiTheme="minorHAnsi" w:hAnsiTheme="minorHAnsi"/>
              </w:rPr>
            </w:pPr>
          </w:p>
        </w:tc>
        <w:tc>
          <w:tcPr>
            <w:tcW w:w="673" w:type="pct"/>
            <w:vMerge/>
          </w:tcPr>
          <w:p w:rsidR="002052F1" w:rsidRPr="00EB3069" w:rsidRDefault="002052F1" w:rsidP="00D00E8C">
            <w:pPr>
              <w:pStyle w:val="ContenuTableau"/>
              <w:rPr>
                <w:rFonts w:asciiTheme="minorHAnsi" w:hAnsiTheme="minorHAnsi"/>
              </w:rPr>
            </w:pPr>
          </w:p>
        </w:tc>
        <w:tc>
          <w:tcPr>
            <w:tcW w:w="949" w:type="pct"/>
            <w:gridSpan w:val="2"/>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Noordgevel</w:t>
            </w:r>
            <w:proofErr w:type="spellEnd"/>
          </w:p>
        </w:tc>
        <w:tc>
          <w:tcPr>
            <w:tcW w:w="1081" w:type="pct"/>
            <w:gridSpan w:val="3"/>
          </w:tcPr>
          <w:p w:rsidR="002052F1" w:rsidRPr="00EB3069" w:rsidRDefault="002052F1" w:rsidP="00D00E8C">
            <w:pPr>
              <w:pStyle w:val="ContenuTableau"/>
              <w:jc w:val="right"/>
              <w:rPr>
                <w:rFonts w:asciiTheme="minorHAnsi" w:hAnsiTheme="minorHAnsi"/>
              </w:rPr>
            </w:pPr>
            <w:r w:rsidRPr="00EB3069">
              <w:rPr>
                <w:rFonts w:asciiTheme="minorHAnsi" w:hAnsiTheme="minorHAnsi"/>
              </w:rPr>
              <w:t xml:space="preserve"> [ %]</w:t>
            </w:r>
          </w:p>
        </w:tc>
        <w:tc>
          <w:tcPr>
            <w:tcW w:w="1547" w:type="pct"/>
            <w:gridSpan w:val="5"/>
          </w:tcPr>
          <w:p w:rsidR="002052F1" w:rsidRPr="00EB3069" w:rsidRDefault="002052F1">
            <w:pPr>
              <w:pStyle w:val="ContenuTableau"/>
              <w:rPr>
                <w:rFonts w:asciiTheme="minorHAnsi" w:hAnsiTheme="minorHAnsi"/>
                <w:highlight w:val="yellow"/>
              </w:rPr>
            </w:pPr>
            <w:r w:rsidRPr="00EB3069">
              <w:rPr>
                <w:rFonts w:asciiTheme="minorHAnsi" w:hAnsiTheme="minorHAnsi"/>
              </w:rPr>
              <w:t xml:space="preserve">EBG :  </w:t>
            </w:r>
            <w:r w:rsidR="00752D1B" w:rsidRPr="00B20B57">
              <w:rPr>
                <w:rFonts w:asciiTheme="minorHAnsi" w:hAnsiTheme="minorHAnsi"/>
              </w:rPr>
              <w:fldChar w:fldCharType="begin">
                <w:ffData>
                  <w:name w:val=""/>
                  <w:enabled/>
                  <w:calcOnExit w:val="0"/>
                  <w:checkBox>
                    <w:sizeAuto/>
                    <w:default w:val="0"/>
                  </w:checkBox>
                </w:ffData>
              </w:fldChar>
            </w:r>
            <w:r w:rsidR="00752D1B" w:rsidRPr="00B20B57">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00752D1B" w:rsidRPr="00B20B57">
              <w:rPr>
                <w:rFonts w:asciiTheme="minorHAnsi" w:hAnsiTheme="minorHAnsi"/>
              </w:rPr>
              <w:fldChar w:fldCharType="end"/>
            </w:r>
            <w:r w:rsidRPr="00EB3069">
              <w:rPr>
                <w:rFonts w:asciiTheme="minorHAnsi" w:hAnsiTheme="minorHAnsi"/>
              </w:rPr>
              <w:t xml:space="preserve">  DBG:  </w:t>
            </w:r>
            <w:r w:rsidR="00752D1B" w:rsidRPr="00B20B57">
              <w:rPr>
                <w:rFonts w:asciiTheme="minorHAnsi" w:hAnsiTheme="minorHAnsi"/>
              </w:rPr>
              <w:fldChar w:fldCharType="begin">
                <w:ffData>
                  <w:name w:val=""/>
                  <w:enabled/>
                  <w:calcOnExit w:val="0"/>
                  <w:checkBox>
                    <w:sizeAuto/>
                    <w:default w:val="0"/>
                  </w:checkBox>
                </w:ffData>
              </w:fldChar>
            </w:r>
            <w:r w:rsidR="00752D1B" w:rsidRPr="00B20B57">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00752D1B" w:rsidRPr="00B20B57">
              <w:rPr>
                <w:rFonts w:asciiTheme="minorHAnsi" w:hAnsiTheme="minorHAnsi"/>
              </w:rPr>
              <w:fldChar w:fldCharType="end"/>
            </w:r>
            <w:r w:rsidR="00752D1B">
              <w:rPr>
                <w:rFonts w:asciiTheme="minorHAnsi" w:hAnsiTheme="minorHAnsi"/>
              </w:rPr>
              <w:t xml:space="preserve"> </w:t>
            </w:r>
            <w:r w:rsidRPr="00EB3069">
              <w:rPr>
                <w:rFonts w:asciiTheme="minorHAnsi" w:hAnsiTheme="minorHAnsi"/>
              </w:rPr>
              <w:t>DDBG :</w:t>
            </w:r>
            <w:r w:rsidR="00752D1B">
              <w:rPr>
                <w:rFonts w:asciiTheme="minorHAnsi" w:hAnsiTheme="minorHAnsi"/>
              </w:rPr>
              <w:t xml:space="preserve"> </w:t>
            </w:r>
            <w:r w:rsidRPr="00EB3069">
              <w:rPr>
                <w:rFonts w:asciiTheme="minorHAnsi" w:hAnsiTheme="minorHAnsi"/>
              </w:rPr>
              <w:t xml:space="preserve">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p>
        </w:tc>
      </w:tr>
      <w:tr w:rsidR="00752D1B" w:rsidRPr="002052F1" w:rsidTr="00EB3069">
        <w:trPr>
          <w:trHeight w:val="71"/>
        </w:trPr>
        <w:tc>
          <w:tcPr>
            <w:tcW w:w="750" w:type="pct"/>
            <w:vMerge/>
          </w:tcPr>
          <w:p w:rsidR="002052F1" w:rsidRPr="00EB3069" w:rsidRDefault="002052F1" w:rsidP="00D00E8C">
            <w:pPr>
              <w:pStyle w:val="ContenuTableau"/>
              <w:rPr>
                <w:rFonts w:asciiTheme="minorHAnsi" w:hAnsiTheme="minorHAnsi"/>
              </w:rPr>
            </w:pPr>
          </w:p>
        </w:tc>
        <w:tc>
          <w:tcPr>
            <w:tcW w:w="673" w:type="pct"/>
            <w:vMerge/>
          </w:tcPr>
          <w:p w:rsidR="002052F1" w:rsidRPr="00EB3069" w:rsidRDefault="002052F1" w:rsidP="00D00E8C">
            <w:pPr>
              <w:pStyle w:val="ContenuTableau"/>
              <w:rPr>
                <w:rFonts w:asciiTheme="minorHAnsi" w:hAnsiTheme="minorHAnsi"/>
              </w:rPr>
            </w:pPr>
          </w:p>
        </w:tc>
        <w:tc>
          <w:tcPr>
            <w:tcW w:w="949" w:type="pct"/>
            <w:gridSpan w:val="2"/>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Oostgevel</w:t>
            </w:r>
            <w:proofErr w:type="spellEnd"/>
          </w:p>
        </w:tc>
        <w:tc>
          <w:tcPr>
            <w:tcW w:w="1081" w:type="pct"/>
            <w:gridSpan w:val="3"/>
          </w:tcPr>
          <w:p w:rsidR="002052F1" w:rsidRPr="00EB3069" w:rsidRDefault="00752D1B" w:rsidP="00D00E8C">
            <w:pPr>
              <w:pStyle w:val="ContenuTableau"/>
              <w:jc w:val="right"/>
              <w:rPr>
                <w:rFonts w:asciiTheme="minorHAnsi" w:hAnsiTheme="minorHAnsi"/>
              </w:rPr>
            </w:pPr>
            <w:r w:rsidRPr="002052F1">
              <w:rPr>
                <w:rFonts w:asciiTheme="minorHAnsi" w:hAnsiTheme="minorHAnsi"/>
              </w:rPr>
              <w:t xml:space="preserve"> </w:t>
            </w:r>
            <w:r w:rsidR="002052F1" w:rsidRPr="00EB3069">
              <w:rPr>
                <w:rFonts w:asciiTheme="minorHAnsi" w:hAnsiTheme="minorHAnsi"/>
              </w:rPr>
              <w:t>[ %]</w:t>
            </w:r>
          </w:p>
        </w:tc>
        <w:tc>
          <w:tcPr>
            <w:tcW w:w="1547" w:type="pct"/>
            <w:gridSpan w:val="5"/>
          </w:tcPr>
          <w:p w:rsidR="002052F1" w:rsidRPr="00EB3069" w:rsidRDefault="002052F1">
            <w:pPr>
              <w:pStyle w:val="ContenuTableau"/>
              <w:rPr>
                <w:rFonts w:asciiTheme="minorHAnsi" w:hAnsiTheme="minorHAnsi"/>
                <w:highlight w:val="yellow"/>
              </w:rPr>
            </w:pPr>
            <w:r w:rsidRPr="00EB3069">
              <w:rPr>
                <w:rFonts w:asciiTheme="minorHAnsi" w:hAnsiTheme="minorHAnsi"/>
              </w:rPr>
              <w:t xml:space="preserve">EBG :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r w:rsidRPr="00EB3069">
              <w:rPr>
                <w:rFonts w:asciiTheme="minorHAnsi" w:hAnsiTheme="minorHAnsi"/>
              </w:rPr>
              <w:t xml:space="preserve">  DBG: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r w:rsidRPr="00EB3069">
              <w:rPr>
                <w:rFonts w:asciiTheme="minorHAnsi" w:hAnsiTheme="minorHAnsi"/>
              </w:rPr>
              <w:t xml:space="preserve"> DDBG :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p>
        </w:tc>
      </w:tr>
      <w:tr w:rsidR="00752D1B" w:rsidRPr="002052F1" w:rsidTr="00EB3069">
        <w:trPr>
          <w:trHeight w:val="71"/>
        </w:trPr>
        <w:tc>
          <w:tcPr>
            <w:tcW w:w="750" w:type="pct"/>
            <w:vMerge/>
          </w:tcPr>
          <w:p w:rsidR="002052F1" w:rsidRPr="00EB3069" w:rsidRDefault="002052F1" w:rsidP="00D00E8C">
            <w:pPr>
              <w:pStyle w:val="ContenuTableau"/>
              <w:rPr>
                <w:rFonts w:asciiTheme="minorHAnsi" w:hAnsiTheme="minorHAnsi"/>
              </w:rPr>
            </w:pPr>
          </w:p>
        </w:tc>
        <w:tc>
          <w:tcPr>
            <w:tcW w:w="673" w:type="pct"/>
            <w:vMerge/>
          </w:tcPr>
          <w:p w:rsidR="002052F1" w:rsidRPr="00EB3069" w:rsidRDefault="002052F1" w:rsidP="00D00E8C">
            <w:pPr>
              <w:pStyle w:val="ContenuTableau"/>
              <w:rPr>
                <w:rFonts w:asciiTheme="minorHAnsi" w:hAnsiTheme="minorHAnsi"/>
              </w:rPr>
            </w:pPr>
          </w:p>
        </w:tc>
        <w:tc>
          <w:tcPr>
            <w:tcW w:w="949" w:type="pct"/>
            <w:gridSpan w:val="2"/>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Zuidgevel</w:t>
            </w:r>
            <w:proofErr w:type="spellEnd"/>
          </w:p>
        </w:tc>
        <w:tc>
          <w:tcPr>
            <w:tcW w:w="1081" w:type="pct"/>
            <w:gridSpan w:val="3"/>
          </w:tcPr>
          <w:p w:rsidR="002052F1" w:rsidRPr="00EB3069" w:rsidRDefault="002052F1" w:rsidP="00D00E8C">
            <w:pPr>
              <w:pStyle w:val="ContenuTableau"/>
              <w:jc w:val="right"/>
              <w:rPr>
                <w:rFonts w:asciiTheme="minorHAnsi" w:hAnsiTheme="minorHAnsi"/>
              </w:rPr>
            </w:pPr>
            <w:r w:rsidRPr="00EB3069">
              <w:rPr>
                <w:rFonts w:asciiTheme="minorHAnsi" w:hAnsiTheme="minorHAnsi"/>
              </w:rPr>
              <w:t xml:space="preserve"> [ %]</w:t>
            </w:r>
          </w:p>
        </w:tc>
        <w:tc>
          <w:tcPr>
            <w:tcW w:w="1547" w:type="pct"/>
            <w:gridSpan w:val="5"/>
          </w:tcPr>
          <w:p w:rsidR="002052F1" w:rsidRPr="00EB3069" w:rsidRDefault="002052F1">
            <w:pPr>
              <w:pStyle w:val="ContenuTableau"/>
              <w:rPr>
                <w:rFonts w:asciiTheme="minorHAnsi" w:hAnsiTheme="minorHAnsi"/>
                <w:highlight w:val="yellow"/>
              </w:rPr>
            </w:pPr>
            <w:r w:rsidRPr="00EB3069">
              <w:rPr>
                <w:rFonts w:asciiTheme="minorHAnsi" w:hAnsiTheme="minorHAnsi"/>
              </w:rPr>
              <w:t xml:space="preserve">EBG :  </w:t>
            </w:r>
            <w:r w:rsidR="00752D1B" w:rsidRPr="00B20B57">
              <w:rPr>
                <w:rFonts w:asciiTheme="minorHAnsi" w:hAnsiTheme="minorHAnsi"/>
              </w:rPr>
              <w:fldChar w:fldCharType="begin">
                <w:ffData>
                  <w:name w:val=""/>
                  <w:enabled/>
                  <w:calcOnExit w:val="0"/>
                  <w:checkBox>
                    <w:sizeAuto/>
                    <w:default w:val="0"/>
                  </w:checkBox>
                </w:ffData>
              </w:fldChar>
            </w:r>
            <w:r w:rsidR="00752D1B" w:rsidRPr="00B20B57">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00752D1B" w:rsidRPr="00B20B57">
              <w:rPr>
                <w:rFonts w:asciiTheme="minorHAnsi" w:hAnsiTheme="minorHAnsi"/>
              </w:rPr>
              <w:fldChar w:fldCharType="end"/>
            </w:r>
            <w:r w:rsidRPr="00EB3069">
              <w:rPr>
                <w:rFonts w:asciiTheme="minorHAnsi" w:hAnsiTheme="minorHAnsi"/>
              </w:rPr>
              <w:t xml:space="preserve"> </w:t>
            </w:r>
            <w:r w:rsidR="00752D1B">
              <w:rPr>
                <w:rFonts w:asciiTheme="minorHAnsi" w:hAnsiTheme="minorHAnsi"/>
              </w:rPr>
              <w:t xml:space="preserve"> </w:t>
            </w:r>
            <w:r w:rsidRPr="00EB3069">
              <w:rPr>
                <w:rFonts w:asciiTheme="minorHAnsi" w:hAnsiTheme="minorHAnsi"/>
              </w:rPr>
              <w:t xml:space="preserve">DBG:  </w:t>
            </w:r>
            <w:r w:rsidR="00752D1B" w:rsidRPr="00B20B57">
              <w:rPr>
                <w:rFonts w:asciiTheme="minorHAnsi" w:hAnsiTheme="minorHAnsi"/>
              </w:rPr>
              <w:fldChar w:fldCharType="begin">
                <w:ffData>
                  <w:name w:val=""/>
                  <w:enabled/>
                  <w:calcOnExit w:val="0"/>
                  <w:checkBox>
                    <w:sizeAuto/>
                    <w:default w:val="0"/>
                  </w:checkBox>
                </w:ffData>
              </w:fldChar>
            </w:r>
            <w:r w:rsidR="00752D1B" w:rsidRPr="00B20B57">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00752D1B" w:rsidRPr="00B20B57">
              <w:rPr>
                <w:rFonts w:asciiTheme="minorHAnsi" w:hAnsiTheme="minorHAnsi"/>
              </w:rPr>
              <w:fldChar w:fldCharType="end"/>
            </w:r>
            <w:r w:rsidR="00752D1B">
              <w:rPr>
                <w:rFonts w:asciiTheme="minorHAnsi" w:hAnsiTheme="minorHAnsi"/>
              </w:rPr>
              <w:t xml:space="preserve"> </w:t>
            </w:r>
            <w:r w:rsidRPr="00EB3069">
              <w:rPr>
                <w:rFonts w:asciiTheme="minorHAnsi" w:hAnsiTheme="minorHAnsi"/>
              </w:rPr>
              <w:t xml:space="preserve">DDBG: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p>
        </w:tc>
      </w:tr>
      <w:tr w:rsidR="00752D1B" w:rsidRPr="002052F1" w:rsidTr="00EB3069">
        <w:trPr>
          <w:trHeight w:val="71"/>
        </w:trPr>
        <w:tc>
          <w:tcPr>
            <w:tcW w:w="750" w:type="pct"/>
            <w:vMerge/>
          </w:tcPr>
          <w:p w:rsidR="002052F1" w:rsidRPr="00EB3069" w:rsidRDefault="002052F1" w:rsidP="00D00E8C">
            <w:pPr>
              <w:pStyle w:val="ContenuTableau"/>
              <w:rPr>
                <w:rFonts w:asciiTheme="minorHAnsi" w:hAnsiTheme="minorHAnsi"/>
              </w:rPr>
            </w:pPr>
          </w:p>
        </w:tc>
        <w:tc>
          <w:tcPr>
            <w:tcW w:w="673" w:type="pct"/>
            <w:vMerge/>
          </w:tcPr>
          <w:p w:rsidR="002052F1" w:rsidRPr="00EB3069" w:rsidRDefault="002052F1" w:rsidP="00D00E8C">
            <w:pPr>
              <w:pStyle w:val="ContenuTableau"/>
              <w:rPr>
                <w:rFonts w:asciiTheme="minorHAnsi" w:hAnsiTheme="minorHAnsi"/>
              </w:rPr>
            </w:pPr>
          </w:p>
        </w:tc>
        <w:tc>
          <w:tcPr>
            <w:tcW w:w="949" w:type="pct"/>
            <w:gridSpan w:val="2"/>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Westgevel</w:t>
            </w:r>
            <w:proofErr w:type="spellEnd"/>
          </w:p>
        </w:tc>
        <w:tc>
          <w:tcPr>
            <w:tcW w:w="1081" w:type="pct"/>
            <w:gridSpan w:val="3"/>
          </w:tcPr>
          <w:p w:rsidR="002052F1" w:rsidRPr="00EB3069" w:rsidRDefault="002052F1" w:rsidP="00D00E8C">
            <w:pPr>
              <w:pStyle w:val="ContenuTableau"/>
              <w:jc w:val="right"/>
              <w:rPr>
                <w:rFonts w:asciiTheme="minorHAnsi" w:hAnsiTheme="minorHAnsi"/>
              </w:rPr>
            </w:pPr>
            <w:r w:rsidRPr="00EB3069">
              <w:rPr>
                <w:rFonts w:asciiTheme="minorHAnsi" w:hAnsiTheme="minorHAnsi"/>
              </w:rPr>
              <w:t xml:space="preserve"> [ %]</w:t>
            </w:r>
          </w:p>
        </w:tc>
        <w:tc>
          <w:tcPr>
            <w:tcW w:w="1547" w:type="pct"/>
            <w:gridSpan w:val="5"/>
          </w:tcPr>
          <w:p w:rsidR="002052F1" w:rsidRPr="00EB3069" w:rsidRDefault="002052F1">
            <w:pPr>
              <w:pStyle w:val="ContenuTableau"/>
              <w:rPr>
                <w:rFonts w:asciiTheme="minorHAnsi" w:hAnsiTheme="minorHAnsi"/>
                <w:highlight w:val="yellow"/>
              </w:rPr>
            </w:pPr>
            <w:r w:rsidRPr="00EB3069">
              <w:rPr>
                <w:rFonts w:asciiTheme="minorHAnsi" w:hAnsiTheme="minorHAnsi"/>
              </w:rPr>
              <w:t xml:space="preserve">EBG :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r w:rsidRPr="00EB3069">
              <w:rPr>
                <w:rFonts w:asciiTheme="minorHAnsi" w:hAnsiTheme="minorHAnsi"/>
              </w:rPr>
              <w:t xml:space="preserve">  DBG: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r w:rsidRPr="00EB3069">
              <w:rPr>
                <w:rFonts w:asciiTheme="minorHAnsi" w:hAnsiTheme="minorHAnsi"/>
              </w:rPr>
              <w:t xml:space="preserve"> DDBG : </w:t>
            </w:r>
            <w:r w:rsidRPr="00EB3069">
              <w:rPr>
                <w:rFonts w:asciiTheme="minorHAnsi" w:hAnsiTheme="minorHAnsi"/>
              </w:rPr>
              <w:fldChar w:fldCharType="begin">
                <w:ffData>
                  <w:name w:val=""/>
                  <w:enabled/>
                  <w:calcOnExit w:val="0"/>
                  <w:checkBox>
                    <w:sizeAuto/>
                    <w:default w:val="0"/>
                  </w:checkBox>
                </w:ffData>
              </w:fldChar>
            </w:r>
            <w:r w:rsidRPr="00EB3069">
              <w:rPr>
                <w:rFonts w:asciiTheme="minorHAnsi" w:hAnsiTheme="minorHAnsi"/>
              </w:rPr>
              <w:instrText xml:space="preserve"> FORMCHECKBOX </w:instrText>
            </w:r>
            <w:r w:rsidR="00C41B04">
              <w:rPr>
                <w:rFonts w:asciiTheme="minorHAnsi" w:hAnsiTheme="minorHAnsi"/>
              </w:rPr>
            </w:r>
            <w:r w:rsidR="00C41B04">
              <w:rPr>
                <w:rFonts w:asciiTheme="minorHAnsi" w:hAnsiTheme="minorHAnsi"/>
              </w:rPr>
              <w:fldChar w:fldCharType="separate"/>
            </w:r>
            <w:r w:rsidRPr="00EB3069">
              <w:rPr>
                <w:rFonts w:asciiTheme="minorHAnsi" w:hAnsiTheme="minorHAnsi"/>
              </w:rPr>
              <w:fldChar w:fldCharType="end"/>
            </w:r>
          </w:p>
        </w:tc>
      </w:tr>
      <w:tr w:rsidR="00752D1B" w:rsidRPr="002052F1" w:rsidTr="00EB3069">
        <w:trPr>
          <w:trHeight w:val="405"/>
        </w:trPr>
        <w:tc>
          <w:tcPr>
            <w:tcW w:w="750" w:type="pct"/>
            <w:vMerge/>
          </w:tcPr>
          <w:p w:rsidR="002052F1" w:rsidRPr="00EB3069" w:rsidRDefault="002052F1" w:rsidP="00D00E8C">
            <w:pPr>
              <w:pStyle w:val="ContenuTableau"/>
              <w:rPr>
                <w:rFonts w:asciiTheme="minorHAnsi" w:hAnsiTheme="minorHAnsi"/>
              </w:rPr>
            </w:pPr>
          </w:p>
        </w:tc>
        <w:tc>
          <w:tcPr>
            <w:tcW w:w="1622"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Zonnewering</w:t>
            </w:r>
            <w:proofErr w:type="spellEnd"/>
          </w:p>
        </w:tc>
        <w:tc>
          <w:tcPr>
            <w:tcW w:w="1081" w:type="pct"/>
            <w:gridSpan w:val="3"/>
          </w:tcPr>
          <w:p w:rsidR="002052F1" w:rsidRPr="00EB3069" w:rsidRDefault="002052F1">
            <w:pPr>
              <w:pStyle w:val="ContenuTableau"/>
              <w:rPr>
                <w:rFonts w:asciiTheme="minorHAnsi" w:hAnsiTheme="minorHAnsi"/>
              </w:rPr>
            </w:pPr>
            <w:proofErr w:type="spellStart"/>
            <w:r w:rsidRPr="00EB3069">
              <w:rPr>
                <w:rFonts w:asciiTheme="minorHAnsi" w:hAnsiTheme="minorHAnsi"/>
              </w:rPr>
              <w:t>Binnen</w:t>
            </w:r>
            <w:proofErr w:type="spellEnd"/>
            <w:r w:rsidRPr="00EB3069">
              <w:rPr>
                <w:rFonts w:asciiTheme="minorHAnsi" w:hAnsiTheme="minorHAnsi"/>
              </w:rPr>
              <w:t xml:space="preserve"> : </w:t>
            </w:r>
          </w:p>
        </w:tc>
        <w:tc>
          <w:tcPr>
            <w:tcW w:w="1547" w:type="pct"/>
            <w:gridSpan w:val="5"/>
          </w:tcPr>
          <w:p w:rsidR="002052F1" w:rsidRPr="00EB3069" w:rsidRDefault="002052F1">
            <w:pPr>
              <w:pStyle w:val="ContenuTableau"/>
              <w:rPr>
                <w:rFonts w:asciiTheme="minorHAnsi" w:hAnsiTheme="minorHAnsi"/>
              </w:rPr>
            </w:pPr>
            <w:proofErr w:type="spellStart"/>
            <w:r w:rsidRPr="00EB3069">
              <w:rPr>
                <w:rFonts w:asciiTheme="minorHAnsi" w:hAnsiTheme="minorHAnsi"/>
              </w:rPr>
              <w:t>Buiten</w:t>
            </w:r>
            <w:proofErr w:type="spellEnd"/>
            <w:r w:rsidRPr="00EB3069">
              <w:rPr>
                <w:rFonts w:asciiTheme="minorHAnsi" w:hAnsiTheme="minorHAnsi"/>
              </w:rPr>
              <w:t xml:space="preserve"> : </w:t>
            </w:r>
          </w:p>
        </w:tc>
      </w:tr>
      <w:tr w:rsidR="00752D1B" w:rsidRPr="002052F1" w:rsidTr="00EB3069">
        <w:trPr>
          <w:trHeight w:val="405"/>
        </w:trPr>
        <w:tc>
          <w:tcPr>
            <w:tcW w:w="750" w:type="pct"/>
            <w:vMerge/>
          </w:tcPr>
          <w:p w:rsidR="002052F1" w:rsidRPr="00EB3069" w:rsidRDefault="002052F1" w:rsidP="00D00E8C">
            <w:pPr>
              <w:pStyle w:val="ContenuTableau"/>
              <w:rPr>
                <w:rFonts w:asciiTheme="minorHAnsi" w:hAnsiTheme="minorHAnsi"/>
              </w:rPr>
            </w:pPr>
          </w:p>
        </w:tc>
        <w:tc>
          <w:tcPr>
            <w:tcW w:w="1622" w:type="pct"/>
            <w:gridSpan w:val="3"/>
          </w:tcPr>
          <w:p w:rsidR="002052F1" w:rsidRPr="00EB3069" w:rsidRDefault="002052F1" w:rsidP="00D00E8C">
            <w:pPr>
              <w:pStyle w:val="ContenuTableau"/>
              <w:rPr>
                <w:rFonts w:asciiTheme="minorHAnsi" w:hAnsiTheme="minorHAnsi"/>
                <w:lang w:val="nl-NL"/>
              </w:rPr>
            </w:pPr>
            <w:r w:rsidRPr="00EB3069">
              <w:rPr>
                <w:rFonts w:asciiTheme="minorHAnsi" w:hAnsiTheme="minorHAnsi"/>
                <w:lang w:val="nl-NL"/>
              </w:rPr>
              <w:t>Bruto opper</w:t>
            </w:r>
            <w:r w:rsidR="00752D1B">
              <w:rPr>
                <w:rFonts w:asciiTheme="minorHAnsi" w:hAnsiTheme="minorHAnsi"/>
                <w:lang w:val="nl-NL"/>
              </w:rPr>
              <w:t>vla</w:t>
            </w:r>
            <w:r w:rsidRPr="00EB3069">
              <w:rPr>
                <w:rFonts w:asciiTheme="minorHAnsi" w:hAnsiTheme="minorHAnsi"/>
                <w:lang w:val="nl-NL"/>
              </w:rPr>
              <w:t>kte van beschermd volume</w:t>
            </w:r>
          </w:p>
        </w:tc>
        <w:tc>
          <w:tcPr>
            <w:tcW w:w="2628" w:type="pct"/>
            <w:gridSpan w:val="8"/>
          </w:tcPr>
          <w:p w:rsidR="002052F1" w:rsidRPr="00EB3069" w:rsidRDefault="002052F1">
            <w:pPr>
              <w:pStyle w:val="ContenuTableau"/>
              <w:jc w:val="right"/>
              <w:rPr>
                <w:rFonts w:asciiTheme="minorHAnsi" w:hAnsiTheme="minorHAnsi"/>
              </w:rPr>
            </w:pPr>
            <w:r w:rsidRPr="00EB3069">
              <w:rPr>
                <w:rFonts w:asciiTheme="minorHAnsi" w:hAnsiTheme="minorHAnsi"/>
                <w:lang w:val="nl-NL"/>
              </w:rPr>
              <w:t xml:space="preserve">  </w:t>
            </w:r>
            <w:r w:rsidRPr="00EB3069">
              <w:rPr>
                <w:rFonts w:asciiTheme="minorHAnsi" w:hAnsiTheme="minorHAnsi"/>
              </w:rPr>
              <w:t>[m²]</w:t>
            </w:r>
          </w:p>
        </w:tc>
      </w:tr>
      <w:tr w:rsidR="00752D1B" w:rsidRPr="002052F1" w:rsidTr="00752D1B">
        <w:trPr>
          <w:trHeight w:val="405"/>
        </w:trPr>
        <w:tc>
          <w:tcPr>
            <w:tcW w:w="750" w:type="pct"/>
            <w:vMerge w:val="restart"/>
          </w:tcPr>
          <w:p w:rsidR="002052F1" w:rsidRPr="00EB3069" w:rsidRDefault="002052F1" w:rsidP="00D00E8C">
            <w:pPr>
              <w:pStyle w:val="ContenuTableau"/>
              <w:rPr>
                <w:rFonts w:asciiTheme="minorHAnsi" w:hAnsiTheme="minorHAnsi"/>
                <w:b/>
                <w:lang w:val="nl-NL"/>
              </w:rPr>
            </w:pPr>
            <w:r w:rsidRPr="00EB3069">
              <w:rPr>
                <w:rFonts w:asciiTheme="minorHAnsi" w:hAnsiTheme="minorHAnsi"/>
                <w:b/>
                <w:lang w:val="nl-NL"/>
              </w:rPr>
              <w:t>Samenvatting van de zones en hun gebruik</w:t>
            </w:r>
          </w:p>
        </w:tc>
        <w:tc>
          <w:tcPr>
            <w:tcW w:w="1622" w:type="pct"/>
            <w:gridSpan w:val="3"/>
          </w:tcPr>
          <w:p w:rsidR="002052F1" w:rsidRPr="00EB3069" w:rsidRDefault="002052F1" w:rsidP="00D00E8C">
            <w:pPr>
              <w:pStyle w:val="ContenuTableau"/>
              <w:rPr>
                <w:rFonts w:asciiTheme="minorHAnsi" w:hAnsiTheme="minorHAnsi"/>
              </w:rPr>
            </w:pPr>
            <w:r w:rsidRPr="00EB3069">
              <w:rPr>
                <w:rFonts w:asciiTheme="minorHAnsi" w:hAnsiTheme="minorHAnsi"/>
              </w:rPr>
              <w:t>Zone</w:t>
            </w:r>
          </w:p>
        </w:tc>
        <w:tc>
          <w:tcPr>
            <w:tcW w:w="436" w:type="pct"/>
          </w:tcPr>
          <w:p w:rsidR="002052F1" w:rsidRPr="00EB3069" w:rsidRDefault="002052F1" w:rsidP="00D00E8C">
            <w:pPr>
              <w:pStyle w:val="ContenuTableau"/>
              <w:rPr>
                <w:rFonts w:asciiTheme="minorHAnsi" w:hAnsiTheme="minorHAnsi"/>
              </w:rPr>
            </w:pPr>
            <w:r w:rsidRPr="00EB3069">
              <w:rPr>
                <w:rFonts w:asciiTheme="minorHAnsi" w:hAnsiTheme="minorHAnsi"/>
              </w:rPr>
              <w:t>Zone 1</w:t>
            </w:r>
          </w:p>
        </w:tc>
        <w:tc>
          <w:tcPr>
            <w:tcW w:w="514" w:type="pct"/>
          </w:tcPr>
          <w:p w:rsidR="002052F1" w:rsidRPr="00EB3069" w:rsidRDefault="002052F1" w:rsidP="00D00E8C">
            <w:pPr>
              <w:pStyle w:val="ContenuTableau"/>
              <w:rPr>
                <w:rFonts w:asciiTheme="minorHAnsi" w:hAnsiTheme="minorHAnsi"/>
              </w:rPr>
            </w:pPr>
            <w:r w:rsidRPr="00EB3069">
              <w:rPr>
                <w:rFonts w:asciiTheme="minorHAnsi" w:hAnsiTheme="minorHAnsi"/>
              </w:rPr>
              <w:t>Zone 2</w:t>
            </w:r>
          </w:p>
        </w:tc>
        <w:tc>
          <w:tcPr>
            <w:tcW w:w="441" w:type="pct"/>
            <w:gridSpan w:val="2"/>
          </w:tcPr>
          <w:p w:rsidR="002052F1" w:rsidRPr="00EB3069" w:rsidRDefault="002052F1" w:rsidP="00D00E8C">
            <w:pPr>
              <w:pStyle w:val="ContenuTableau"/>
              <w:rPr>
                <w:rFonts w:asciiTheme="minorHAnsi" w:hAnsiTheme="minorHAnsi"/>
              </w:rPr>
            </w:pPr>
            <w:r w:rsidRPr="00EB3069">
              <w:rPr>
                <w:rFonts w:asciiTheme="minorHAnsi" w:hAnsiTheme="minorHAnsi"/>
              </w:rPr>
              <w:t>Zone 3</w:t>
            </w:r>
          </w:p>
        </w:tc>
        <w:tc>
          <w:tcPr>
            <w:tcW w:w="433" w:type="pct"/>
            <w:gridSpan w:val="2"/>
          </w:tcPr>
          <w:p w:rsidR="002052F1" w:rsidRPr="00EB3069" w:rsidRDefault="002052F1" w:rsidP="00D00E8C">
            <w:pPr>
              <w:pStyle w:val="ContenuTableau"/>
              <w:rPr>
                <w:rFonts w:asciiTheme="minorHAnsi" w:hAnsiTheme="minorHAnsi"/>
              </w:rPr>
            </w:pPr>
            <w:r w:rsidRPr="00EB3069">
              <w:rPr>
                <w:rFonts w:asciiTheme="minorHAnsi" w:hAnsiTheme="minorHAnsi"/>
              </w:rPr>
              <w:t>Zone 4</w:t>
            </w:r>
          </w:p>
        </w:tc>
        <w:tc>
          <w:tcPr>
            <w:tcW w:w="401" w:type="pct"/>
          </w:tcPr>
          <w:p w:rsidR="002052F1" w:rsidRPr="00EB3069" w:rsidRDefault="002052F1" w:rsidP="00D00E8C">
            <w:pPr>
              <w:pStyle w:val="ContenuTableau"/>
              <w:rPr>
                <w:rFonts w:asciiTheme="minorHAnsi" w:hAnsiTheme="minorHAnsi"/>
              </w:rPr>
            </w:pPr>
            <w:r w:rsidRPr="00EB3069">
              <w:rPr>
                <w:rFonts w:asciiTheme="minorHAnsi" w:hAnsiTheme="minorHAnsi"/>
              </w:rPr>
              <w:t>Zone 5</w:t>
            </w:r>
          </w:p>
        </w:tc>
        <w:tc>
          <w:tcPr>
            <w:tcW w:w="403" w:type="pct"/>
          </w:tcPr>
          <w:p w:rsidR="002052F1" w:rsidRPr="00EB3069" w:rsidRDefault="002052F1" w:rsidP="00D00E8C">
            <w:pPr>
              <w:pStyle w:val="ContenuTableau"/>
              <w:rPr>
                <w:rFonts w:asciiTheme="minorHAnsi" w:hAnsiTheme="minorHAnsi"/>
              </w:rPr>
            </w:pPr>
            <w:r w:rsidRPr="00EB3069">
              <w:rPr>
                <w:rFonts w:asciiTheme="minorHAnsi" w:hAnsiTheme="minorHAnsi"/>
              </w:rPr>
              <w:t>Zone 6</w:t>
            </w:r>
          </w:p>
        </w:tc>
      </w:tr>
      <w:tr w:rsidR="00752D1B" w:rsidRPr="002052F1" w:rsidTr="00752D1B">
        <w:trPr>
          <w:trHeight w:val="405"/>
        </w:trPr>
        <w:tc>
          <w:tcPr>
            <w:tcW w:w="750" w:type="pct"/>
            <w:vMerge/>
          </w:tcPr>
          <w:p w:rsidR="002052F1" w:rsidRPr="00EB3069" w:rsidRDefault="002052F1" w:rsidP="00D00E8C">
            <w:pPr>
              <w:pStyle w:val="ContenuTableau"/>
              <w:rPr>
                <w:rFonts w:asciiTheme="minorHAnsi" w:hAnsiTheme="minorHAnsi"/>
              </w:rPr>
            </w:pPr>
          </w:p>
        </w:tc>
        <w:tc>
          <w:tcPr>
            <w:tcW w:w="1622"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Gebruiksoppervlakte</w:t>
            </w:r>
            <w:proofErr w:type="spellEnd"/>
            <w:r w:rsidRPr="00EB3069">
              <w:rPr>
                <w:rFonts w:asciiTheme="minorHAnsi" w:hAnsiTheme="minorHAnsi"/>
              </w:rPr>
              <w:t xml:space="preserve"> [m²]</w:t>
            </w:r>
          </w:p>
        </w:tc>
        <w:tc>
          <w:tcPr>
            <w:tcW w:w="436" w:type="pct"/>
          </w:tcPr>
          <w:p w:rsidR="002052F1" w:rsidRPr="00EB3069" w:rsidRDefault="002052F1" w:rsidP="00D00E8C">
            <w:pPr>
              <w:pStyle w:val="ContenuTableau"/>
              <w:rPr>
                <w:rFonts w:asciiTheme="minorHAnsi" w:hAnsiTheme="minorHAnsi"/>
              </w:rPr>
            </w:pPr>
          </w:p>
        </w:tc>
        <w:tc>
          <w:tcPr>
            <w:tcW w:w="514" w:type="pct"/>
          </w:tcPr>
          <w:p w:rsidR="002052F1" w:rsidRPr="00EB3069" w:rsidRDefault="002052F1" w:rsidP="00D00E8C">
            <w:pPr>
              <w:pStyle w:val="ContenuTableau"/>
              <w:rPr>
                <w:rFonts w:asciiTheme="minorHAnsi" w:hAnsiTheme="minorHAnsi"/>
              </w:rPr>
            </w:pPr>
          </w:p>
        </w:tc>
        <w:tc>
          <w:tcPr>
            <w:tcW w:w="441" w:type="pct"/>
            <w:gridSpan w:val="2"/>
          </w:tcPr>
          <w:p w:rsidR="002052F1" w:rsidRPr="00EB3069" w:rsidRDefault="002052F1" w:rsidP="00D00E8C">
            <w:pPr>
              <w:pStyle w:val="ContenuTableau"/>
              <w:rPr>
                <w:rFonts w:asciiTheme="minorHAnsi" w:hAnsiTheme="minorHAnsi"/>
              </w:rPr>
            </w:pPr>
          </w:p>
        </w:tc>
        <w:tc>
          <w:tcPr>
            <w:tcW w:w="433" w:type="pct"/>
            <w:gridSpan w:val="2"/>
          </w:tcPr>
          <w:p w:rsidR="002052F1" w:rsidRPr="00EB3069" w:rsidRDefault="002052F1" w:rsidP="00D00E8C">
            <w:pPr>
              <w:pStyle w:val="ContenuTableau"/>
              <w:rPr>
                <w:rFonts w:asciiTheme="minorHAnsi" w:hAnsiTheme="minorHAnsi"/>
              </w:rPr>
            </w:pPr>
          </w:p>
        </w:tc>
        <w:tc>
          <w:tcPr>
            <w:tcW w:w="401" w:type="pct"/>
          </w:tcPr>
          <w:p w:rsidR="002052F1" w:rsidRPr="00EB3069" w:rsidRDefault="002052F1" w:rsidP="00D00E8C">
            <w:pPr>
              <w:pStyle w:val="ContenuTableau"/>
              <w:rPr>
                <w:rFonts w:asciiTheme="minorHAnsi" w:hAnsiTheme="minorHAnsi"/>
              </w:rPr>
            </w:pPr>
          </w:p>
        </w:tc>
        <w:tc>
          <w:tcPr>
            <w:tcW w:w="403" w:type="pct"/>
          </w:tcPr>
          <w:p w:rsidR="002052F1" w:rsidRPr="00EB3069" w:rsidRDefault="002052F1" w:rsidP="00D00E8C">
            <w:pPr>
              <w:pStyle w:val="ContenuTableau"/>
              <w:rPr>
                <w:rFonts w:asciiTheme="minorHAnsi" w:hAnsiTheme="minorHAnsi"/>
              </w:rPr>
            </w:pPr>
          </w:p>
        </w:tc>
      </w:tr>
      <w:tr w:rsidR="00752D1B" w:rsidRPr="00784E5E" w:rsidTr="00752D1B">
        <w:trPr>
          <w:trHeight w:val="665"/>
        </w:trPr>
        <w:tc>
          <w:tcPr>
            <w:tcW w:w="750" w:type="pct"/>
            <w:vMerge/>
          </w:tcPr>
          <w:p w:rsidR="002052F1" w:rsidRPr="00EB3069" w:rsidRDefault="002052F1" w:rsidP="00D00E8C">
            <w:pPr>
              <w:pStyle w:val="ContenuTableau"/>
              <w:rPr>
                <w:rFonts w:asciiTheme="minorHAnsi" w:hAnsiTheme="minorHAnsi"/>
              </w:rPr>
            </w:pPr>
          </w:p>
        </w:tc>
        <w:tc>
          <w:tcPr>
            <w:tcW w:w="1622" w:type="pct"/>
            <w:gridSpan w:val="3"/>
          </w:tcPr>
          <w:p w:rsidR="002052F1" w:rsidRPr="00EB3069" w:rsidRDefault="002052F1" w:rsidP="00D00E8C">
            <w:pPr>
              <w:pStyle w:val="ContenuTableau"/>
              <w:rPr>
                <w:rFonts w:asciiTheme="minorHAnsi" w:hAnsiTheme="minorHAnsi"/>
              </w:rPr>
            </w:pPr>
            <w:proofErr w:type="spellStart"/>
            <w:r w:rsidRPr="00EB3069">
              <w:rPr>
                <w:rFonts w:asciiTheme="minorHAnsi" w:hAnsiTheme="minorHAnsi"/>
              </w:rPr>
              <w:t>Functie</w:t>
            </w:r>
            <w:proofErr w:type="spellEnd"/>
          </w:p>
          <w:p w:rsidR="002052F1" w:rsidRPr="00EB3069" w:rsidRDefault="00784E5E">
            <w:pPr>
              <w:pStyle w:val="ContenuTableau"/>
              <w:rPr>
                <w:rFonts w:asciiTheme="minorHAnsi" w:hAnsiTheme="minorHAnsi"/>
                <w:i/>
                <w:lang w:val="nl-NL"/>
              </w:rPr>
            </w:pPr>
            <w:r>
              <w:rPr>
                <w:rFonts w:asciiTheme="minorHAnsi" w:hAnsiTheme="minorHAnsi"/>
                <w:lang w:val="nl-BE"/>
              </w:rPr>
              <w:t>Woningen</w:t>
            </w:r>
            <w:r w:rsidR="002052F1" w:rsidRPr="00EB3069">
              <w:rPr>
                <w:rFonts w:asciiTheme="minorHAnsi" w:hAnsiTheme="minorHAnsi"/>
                <w:lang w:val="nl-BE"/>
              </w:rPr>
              <w:t>, kantoor, onderwijs</w:t>
            </w:r>
            <w:r>
              <w:rPr>
                <w:rFonts w:asciiTheme="minorHAnsi" w:hAnsiTheme="minorHAnsi"/>
                <w:lang w:val="nl-BE"/>
              </w:rPr>
              <w:t>,..</w:t>
            </w:r>
          </w:p>
        </w:tc>
        <w:tc>
          <w:tcPr>
            <w:tcW w:w="436" w:type="pct"/>
          </w:tcPr>
          <w:p w:rsidR="002052F1" w:rsidRPr="00EB3069" w:rsidRDefault="002052F1" w:rsidP="00D00E8C">
            <w:pPr>
              <w:pStyle w:val="ContenuTableau"/>
              <w:rPr>
                <w:rFonts w:asciiTheme="minorHAnsi" w:hAnsiTheme="minorHAnsi"/>
                <w:lang w:val="nl-NL"/>
              </w:rPr>
            </w:pPr>
          </w:p>
        </w:tc>
        <w:tc>
          <w:tcPr>
            <w:tcW w:w="514" w:type="pct"/>
          </w:tcPr>
          <w:p w:rsidR="002052F1" w:rsidRPr="00EB3069" w:rsidRDefault="002052F1" w:rsidP="00D00E8C">
            <w:pPr>
              <w:pStyle w:val="ContenuTableau"/>
              <w:rPr>
                <w:rFonts w:asciiTheme="minorHAnsi" w:hAnsiTheme="minorHAnsi"/>
                <w:lang w:val="nl-NL"/>
              </w:rPr>
            </w:pPr>
          </w:p>
        </w:tc>
        <w:tc>
          <w:tcPr>
            <w:tcW w:w="441" w:type="pct"/>
            <w:gridSpan w:val="2"/>
          </w:tcPr>
          <w:p w:rsidR="002052F1" w:rsidRPr="00EB3069" w:rsidRDefault="002052F1" w:rsidP="00D00E8C">
            <w:pPr>
              <w:pStyle w:val="ContenuTableau"/>
              <w:rPr>
                <w:rFonts w:asciiTheme="minorHAnsi" w:hAnsiTheme="minorHAnsi"/>
                <w:lang w:val="nl-NL"/>
              </w:rPr>
            </w:pPr>
          </w:p>
        </w:tc>
        <w:tc>
          <w:tcPr>
            <w:tcW w:w="433" w:type="pct"/>
            <w:gridSpan w:val="2"/>
          </w:tcPr>
          <w:p w:rsidR="002052F1" w:rsidRPr="00EB3069" w:rsidRDefault="002052F1" w:rsidP="00D00E8C">
            <w:pPr>
              <w:pStyle w:val="ContenuTableau"/>
              <w:rPr>
                <w:rFonts w:asciiTheme="minorHAnsi" w:hAnsiTheme="minorHAnsi"/>
                <w:lang w:val="nl-NL"/>
              </w:rPr>
            </w:pPr>
          </w:p>
        </w:tc>
        <w:tc>
          <w:tcPr>
            <w:tcW w:w="401" w:type="pct"/>
          </w:tcPr>
          <w:p w:rsidR="002052F1" w:rsidRPr="00EB3069" w:rsidRDefault="002052F1" w:rsidP="00D00E8C">
            <w:pPr>
              <w:pStyle w:val="ContenuTableau"/>
              <w:rPr>
                <w:rFonts w:asciiTheme="minorHAnsi" w:hAnsiTheme="minorHAnsi"/>
                <w:lang w:val="nl-NL"/>
              </w:rPr>
            </w:pPr>
          </w:p>
        </w:tc>
        <w:tc>
          <w:tcPr>
            <w:tcW w:w="403" w:type="pct"/>
          </w:tcPr>
          <w:p w:rsidR="002052F1" w:rsidRPr="00EB3069" w:rsidRDefault="002052F1" w:rsidP="00D00E8C">
            <w:pPr>
              <w:pStyle w:val="ContenuTableau"/>
              <w:rPr>
                <w:rFonts w:asciiTheme="minorHAnsi" w:hAnsiTheme="minorHAnsi"/>
                <w:lang w:val="nl-NL"/>
              </w:rPr>
            </w:pPr>
          </w:p>
        </w:tc>
      </w:tr>
      <w:tr w:rsidR="00752D1B" w:rsidRPr="00784E5E" w:rsidTr="00752D1B">
        <w:trPr>
          <w:trHeight w:val="181"/>
        </w:trPr>
        <w:tc>
          <w:tcPr>
            <w:tcW w:w="750" w:type="pct"/>
            <w:vMerge/>
          </w:tcPr>
          <w:p w:rsidR="002052F1" w:rsidRPr="00EB3069" w:rsidRDefault="002052F1" w:rsidP="00D00E8C">
            <w:pPr>
              <w:pStyle w:val="ContenuTableau"/>
              <w:rPr>
                <w:rFonts w:asciiTheme="minorHAnsi" w:hAnsiTheme="minorHAnsi"/>
                <w:lang w:val="nl-NL"/>
              </w:rPr>
            </w:pPr>
          </w:p>
        </w:tc>
        <w:tc>
          <w:tcPr>
            <w:tcW w:w="901" w:type="pct"/>
            <w:gridSpan w:val="2"/>
            <w:vMerge w:val="restart"/>
          </w:tcPr>
          <w:p w:rsidR="002052F1" w:rsidRPr="00EB3069" w:rsidRDefault="002052F1" w:rsidP="00D00E8C">
            <w:pPr>
              <w:pStyle w:val="ContenuTableau"/>
              <w:rPr>
                <w:rFonts w:asciiTheme="minorHAnsi" w:hAnsiTheme="minorHAnsi"/>
                <w:lang w:val="nl-NL"/>
              </w:rPr>
            </w:pPr>
            <w:r w:rsidRPr="00EB3069">
              <w:rPr>
                <w:rFonts w:asciiTheme="minorHAnsi" w:hAnsiTheme="minorHAnsi"/>
                <w:sz w:val="16"/>
                <w:lang w:val="nl-NL"/>
              </w:rPr>
              <w:t>Ingestelde verwarmingstempera</w:t>
            </w:r>
            <w:r w:rsidR="00784E5E">
              <w:rPr>
                <w:rFonts w:asciiTheme="minorHAnsi" w:hAnsiTheme="minorHAnsi"/>
                <w:sz w:val="16"/>
                <w:lang w:val="nl-NL"/>
              </w:rPr>
              <w:t>-</w:t>
            </w:r>
            <w:r w:rsidRPr="00EB3069">
              <w:rPr>
                <w:rFonts w:asciiTheme="minorHAnsi" w:hAnsiTheme="minorHAnsi"/>
                <w:sz w:val="16"/>
                <w:lang w:val="nl-NL"/>
              </w:rPr>
              <w:t>tuur</w:t>
            </w:r>
          </w:p>
        </w:tc>
        <w:tc>
          <w:tcPr>
            <w:tcW w:w="721" w:type="pct"/>
          </w:tcPr>
          <w:p w:rsidR="002052F1" w:rsidRPr="00EB3069" w:rsidRDefault="002052F1" w:rsidP="00D00E8C">
            <w:pPr>
              <w:pStyle w:val="ContenuTableau"/>
              <w:rPr>
                <w:rFonts w:asciiTheme="minorHAnsi" w:hAnsiTheme="minorHAnsi"/>
                <w:lang w:val="nl-NL"/>
              </w:rPr>
            </w:pPr>
            <w:r w:rsidRPr="00EB3069">
              <w:rPr>
                <w:rFonts w:asciiTheme="minorHAnsi" w:hAnsiTheme="minorHAnsi"/>
                <w:lang w:val="nl-NL"/>
              </w:rPr>
              <w:t>Temperatuur [°C]</w:t>
            </w:r>
          </w:p>
        </w:tc>
        <w:tc>
          <w:tcPr>
            <w:tcW w:w="436" w:type="pct"/>
          </w:tcPr>
          <w:p w:rsidR="002052F1" w:rsidRPr="00EB3069" w:rsidRDefault="002052F1" w:rsidP="00D00E8C">
            <w:pPr>
              <w:pStyle w:val="ContenuTableau"/>
              <w:rPr>
                <w:rFonts w:asciiTheme="minorHAnsi" w:hAnsiTheme="minorHAnsi"/>
                <w:lang w:val="nl-NL"/>
              </w:rPr>
            </w:pPr>
          </w:p>
        </w:tc>
        <w:tc>
          <w:tcPr>
            <w:tcW w:w="514" w:type="pct"/>
          </w:tcPr>
          <w:p w:rsidR="002052F1" w:rsidRPr="00EB3069" w:rsidRDefault="002052F1" w:rsidP="00D00E8C">
            <w:pPr>
              <w:pStyle w:val="ContenuTableau"/>
              <w:rPr>
                <w:rFonts w:asciiTheme="minorHAnsi" w:hAnsiTheme="minorHAnsi"/>
                <w:lang w:val="nl-NL"/>
              </w:rPr>
            </w:pPr>
          </w:p>
        </w:tc>
        <w:tc>
          <w:tcPr>
            <w:tcW w:w="441" w:type="pct"/>
            <w:gridSpan w:val="2"/>
          </w:tcPr>
          <w:p w:rsidR="002052F1" w:rsidRPr="00EB3069" w:rsidRDefault="002052F1" w:rsidP="00D00E8C">
            <w:pPr>
              <w:pStyle w:val="ContenuTableau"/>
              <w:rPr>
                <w:rFonts w:asciiTheme="minorHAnsi" w:hAnsiTheme="minorHAnsi"/>
                <w:lang w:val="nl-NL"/>
              </w:rPr>
            </w:pPr>
          </w:p>
        </w:tc>
        <w:tc>
          <w:tcPr>
            <w:tcW w:w="433" w:type="pct"/>
            <w:gridSpan w:val="2"/>
          </w:tcPr>
          <w:p w:rsidR="002052F1" w:rsidRPr="00EB3069" w:rsidRDefault="002052F1" w:rsidP="00D00E8C">
            <w:pPr>
              <w:pStyle w:val="ContenuTableau"/>
              <w:rPr>
                <w:rFonts w:asciiTheme="minorHAnsi" w:hAnsiTheme="minorHAnsi"/>
                <w:lang w:val="nl-NL"/>
              </w:rPr>
            </w:pPr>
          </w:p>
        </w:tc>
        <w:tc>
          <w:tcPr>
            <w:tcW w:w="401" w:type="pct"/>
          </w:tcPr>
          <w:p w:rsidR="002052F1" w:rsidRPr="00EB3069" w:rsidRDefault="002052F1" w:rsidP="00D00E8C">
            <w:pPr>
              <w:pStyle w:val="ContenuTableau"/>
              <w:rPr>
                <w:rFonts w:asciiTheme="minorHAnsi" w:hAnsiTheme="minorHAnsi"/>
                <w:lang w:val="nl-NL"/>
              </w:rPr>
            </w:pPr>
          </w:p>
        </w:tc>
        <w:tc>
          <w:tcPr>
            <w:tcW w:w="403" w:type="pct"/>
          </w:tcPr>
          <w:p w:rsidR="002052F1" w:rsidRPr="00EB3069" w:rsidRDefault="002052F1" w:rsidP="00D00E8C">
            <w:pPr>
              <w:pStyle w:val="ContenuTableau"/>
              <w:rPr>
                <w:rFonts w:asciiTheme="minorHAnsi" w:hAnsiTheme="minorHAnsi"/>
                <w:lang w:val="nl-NL"/>
              </w:rPr>
            </w:pPr>
          </w:p>
        </w:tc>
      </w:tr>
      <w:tr w:rsidR="00752D1B" w:rsidRPr="00784E5E" w:rsidTr="00752D1B">
        <w:trPr>
          <w:trHeight w:val="179"/>
        </w:trPr>
        <w:tc>
          <w:tcPr>
            <w:tcW w:w="750" w:type="pct"/>
            <w:vMerge/>
          </w:tcPr>
          <w:p w:rsidR="002052F1" w:rsidRPr="00EB3069" w:rsidRDefault="002052F1" w:rsidP="00D00E8C">
            <w:pPr>
              <w:pStyle w:val="ContenuTableau"/>
              <w:rPr>
                <w:rFonts w:asciiTheme="minorHAnsi" w:hAnsiTheme="minorHAnsi"/>
                <w:lang w:val="nl-NL"/>
              </w:rPr>
            </w:pPr>
          </w:p>
        </w:tc>
        <w:tc>
          <w:tcPr>
            <w:tcW w:w="901" w:type="pct"/>
            <w:gridSpan w:val="2"/>
            <w:vMerge/>
          </w:tcPr>
          <w:p w:rsidR="002052F1" w:rsidRPr="00EB3069" w:rsidRDefault="002052F1" w:rsidP="00D00E8C">
            <w:pPr>
              <w:pStyle w:val="ContenuTableau"/>
              <w:rPr>
                <w:rFonts w:asciiTheme="minorHAnsi" w:hAnsiTheme="minorHAnsi"/>
                <w:lang w:val="nl-NL"/>
              </w:rPr>
            </w:pPr>
          </w:p>
        </w:tc>
        <w:tc>
          <w:tcPr>
            <w:tcW w:w="721" w:type="pct"/>
          </w:tcPr>
          <w:p w:rsidR="002052F1" w:rsidRPr="00EB3069" w:rsidRDefault="002052F1" w:rsidP="00D00E8C">
            <w:pPr>
              <w:pStyle w:val="ContenuTableau"/>
              <w:rPr>
                <w:rFonts w:asciiTheme="minorHAnsi" w:hAnsiTheme="minorHAnsi"/>
                <w:lang w:val="nl-NL"/>
              </w:rPr>
            </w:pPr>
            <w:r w:rsidRPr="00EB3069">
              <w:rPr>
                <w:rFonts w:asciiTheme="minorHAnsi" w:hAnsiTheme="minorHAnsi"/>
                <w:lang w:val="nl-NL"/>
              </w:rPr>
              <w:t>vochtigheid [%]</w:t>
            </w:r>
          </w:p>
        </w:tc>
        <w:tc>
          <w:tcPr>
            <w:tcW w:w="436" w:type="pct"/>
          </w:tcPr>
          <w:p w:rsidR="002052F1" w:rsidRPr="00EB3069" w:rsidRDefault="002052F1" w:rsidP="00D00E8C">
            <w:pPr>
              <w:pStyle w:val="ContenuTableau"/>
              <w:rPr>
                <w:rFonts w:asciiTheme="minorHAnsi" w:hAnsiTheme="minorHAnsi"/>
                <w:lang w:val="nl-NL"/>
              </w:rPr>
            </w:pPr>
          </w:p>
        </w:tc>
        <w:tc>
          <w:tcPr>
            <w:tcW w:w="514" w:type="pct"/>
          </w:tcPr>
          <w:p w:rsidR="002052F1" w:rsidRPr="00EB3069" w:rsidRDefault="002052F1" w:rsidP="00D00E8C">
            <w:pPr>
              <w:pStyle w:val="ContenuTableau"/>
              <w:rPr>
                <w:rFonts w:asciiTheme="minorHAnsi" w:hAnsiTheme="minorHAnsi"/>
                <w:lang w:val="nl-NL"/>
              </w:rPr>
            </w:pPr>
          </w:p>
        </w:tc>
        <w:tc>
          <w:tcPr>
            <w:tcW w:w="441" w:type="pct"/>
            <w:gridSpan w:val="2"/>
          </w:tcPr>
          <w:p w:rsidR="002052F1" w:rsidRPr="00EB3069" w:rsidRDefault="002052F1" w:rsidP="00D00E8C">
            <w:pPr>
              <w:pStyle w:val="ContenuTableau"/>
              <w:rPr>
                <w:rFonts w:asciiTheme="minorHAnsi" w:hAnsiTheme="minorHAnsi"/>
                <w:lang w:val="nl-NL"/>
              </w:rPr>
            </w:pPr>
          </w:p>
        </w:tc>
        <w:tc>
          <w:tcPr>
            <w:tcW w:w="433" w:type="pct"/>
            <w:gridSpan w:val="2"/>
          </w:tcPr>
          <w:p w:rsidR="002052F1" w:rsidRPr="00EB3069" w:rsidRDefault="002052F1" w:rsidP="00D00E8C">
            <w:pPr>
              <w:pStyle w:val="ContenuTableau"/>
              <w:rPr>
                <w:rFonts w:asciiTheme="minorHAnsi" w:hAnsiTheme="minorHAnsi"/>
                <w:lang w:val="nl-NL"/>
              </w:rPr>
            </w:pPr>
          </w:p>
        </w:tc>
        <w:tc>
          <w:tcPr>
            <w:tcW w:w="401" w:type="pct"/>
          </w:tcPr>
          <w:p w:rsidR="002052F1" w:rsidRPr="00EB3069" w:rsidRDefault="002052F1" w:rsidP="00D00E8C">
            <w:pPr>
              <w:pStyle w:val="ContenuTableau"/>
              <w:rPr>
                <w:rFonts w:asciiTheme="minorHAnsi" w:hAnsiTheme="minorHAnsi"/>
                <w:lang w:val="nl-NL"/>
              </w:rPr>
            </w:pPr>
          </w:p>
        </w:tc>
        <w:tc>
          <w:tcPr>
            <w:tcW w:w="403" w:type="pct"/>
          </w:tcPr>
          <w:p w:rsidR="002052F1" w:rsidRPr="00EB3069" w:rsidRDefault="002052F1" w:rsidP="00D00E8C">
            <w:pPr>
              <w:pStyle w:val="ContenuTableau"/>
              <w:rPr>
                <w:rFonts w:asciiTheme="minorHAnsi" w:hAnsiTheme="minorHAnsi"/>
                <w:lang w:val="nl-NL"/>
              </w:rPr>
            </w:pPr>
          </w:p>
        </w:tc>
      </w:tr>
    </w:tbl>
    <w:p w:rsidR="000E04A8" w:rsidRPr="00EB3069" w:rsidRDefault="00784E5E" w:rsidP="00EB3069">
      <w:pPr>
        <w:spacing w:after="0"/>
        <w:rPr>
          <w:sz w:val="48"/>
          <w:szCs w:val="48"/>
          <w:lang w:val="nl-NL" w:eastAsia="fr-FR"/>
        </w:rPr>
      </w:pPr>
      <w:r>
        <w:rPr>
          <w:noProof/>
          <w:color w:val="E36C0A" w:themeColor="accent6" w:themeShade="BF"/>
          <w:lang w:eastAsia="fr-BE"/>
        </w:rPr>
        <w:lastRenderedPageBreak/>
        <mc:AlternateContent>
          <mc:Choice Requires="wps">
            <w:drawing>
              <wp:anchor distT="0" distB="0" distL="114300" distR="114300" simplePos="0" relativeHeight="251770880" behindDoc="0" locked="0" layoutInCell="1" allowOverlap="1" wp14:anchorId="4AC7C781" wp14:editId="6D3D8D7B">
                <wp:simplePos x="0" y="0"/>
                <wp:positionH relativeFrom="margin">
                  <wp:posOffset>5851525</wp:posOffset>
                </wp:positionH>
                <wp:positionV relativeFrom="margin">
                  <wp:posOffset>379095</wp:posOffset>
                </wp:positionV>
                <wp:extent cx="827405" cy="971550"/>
                <wp:effectExtent l="19050" t="0" r="10795" b="19050"/>
                <wp:wrapNone/>
                <wp:docPr id="9"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E3A129"/>
                        </a:solidFill>
                        <a:ln w="3175">
                          <a:solidFill>
                            <a:schemeClr val="tx1"/>
                          </a:solidFill>
                          <a:miter lim="800000"/>
                          <a:headEnd/>
                          <a:tailEnd/>
                        </a:ln>
                      </wps:spPr>
                      <wps:txbx>
                        <w:txbxContent>
                          <w:p w:rsidR="00315046" w:rsidRPr="00B61BEF" w:rsidRDefault="00315046" w:rsidP="0018695C">
                            <w:pPr>
                              <w:pStyle w:val="TabName"/>
                              <w:rPr>
                                <w:color w:val="auto"/>
                              </w:rPr>
                            </w:pPr>
                            <w:proofErr w:type="spellStart"/>
                            <w:r>
                              <w:rPr>
                                <w:color w:val="auto"/>
                                <w:lang w:val="fr-FR"/>
                              </w:rPr>
                              <w:t>Tabblad</w:t>
                            </w:r>
                            <w:proofErr w:type="spellEnd"/>
                            <w:r>
                              <w:rPr>
                                <w:color w:val="auto"/>
                                <w:lang w:val="fr-FR"/>
                              </w:rPr>
                              <w:t xml:space="preserve"> 3</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5" style="position:absolute;margin-left:460.75pt;margin-top:29.85pt;width:65.15pt;height:76.5pt;rotation:180;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" adj="13165" fillcolor="#e3a129" strokecolor="black [3213]" strokeweight=".25pt">
                <v:textbox style="layout-flow:vertical">
                  <w:txbxContent>
                    <w:p w:rsidR="00315046" w:rsidRPr="00B61BEF" w:rsidRDefault="00315046" w:rsidP="0018695C">
                      <w:pPr>
                        <w:pStyle w:val="TabName"/>
                        <w:rPr>
                          <w:color w:val="auto"/>
                        </w:rPr>
                      </w:pPr>
                      <w:proofErr w:type="spellStart"/>
                      <w:r>
                        <w:rPr>
                          <w:color w:val="auto"/>
                          <w:lang w:val="fr-FR"/>
                        </w:rPr>
                        <w:t>Tabblad</w:t>
                      </w:r>
                      <w:proofErr w:type="spellEnd"/>
                      <w:r>
                        <w:rPr>
                          <w:color w:val="auto"/>
                          <w:lang w:val="fr-FR"/>
                        </w:rPr>
                        <w:t xml:space="preserve"> 3</w:t>
                      </w:r>
                    </w:p>
                  </w:txbxContent>
                </v:textbox>
                <w10:wrap anchorx="margin" anchory="margin"/>
              </v:shape>
            </w:pict>
          </mc:Fallback>
        </mc:AlternateContent>
      </w:r>
    </w:p>
    <w:p w:rsidR="000E04A8" w:rsidRPr="00EB3069" w:rsidRDefault="000E04A8" w:rsidP="00EB3069">
      <w:pPr>
        <w:spacing w:after="0"/>
        <w:rPr>
          <w:sz w:val="48"/>
          <w:szCs w:val="48"/>
          <w:lang w:val="nl-NL" w:eastAsia="fr-FR"/>
        </w:rPr>
      </w:pPr>
    </w:p>
    <w:p w:rsidR="0077049A" w:rsidRPr="00EB3069" w:rsidRDefault="0077049A" w:rsidP="00EB3069">
      <w:pPr>
        <w:spacing w:after="0"/>
        <w:rPr>
          <w:sz w:val="48"/>
          <w:szCs w:val="48"/>
          <w:lang w:val="nl-NL" w:eastAsia="fr-FR"/>
        </w:rPr>
      </w:pPr>
    </w:p>
    <w:p w:rsidR="0077049A" w:rsidRPr="00EB3069" w:rsidRDefault="0077049A" w:rsidP="00EB3069">
      <w:pPr>
        <w:spacing w:after="0"/>
        <w:rPr>
          <w:sz w:val="48"/>
          <w:szCs w:val="48"/>
          <w:lang w:val="nl-NL" w:eastAsia="fr-FR"/>
        </w:rPr>
      </w:pPr>
    </w:p>
    <w:p w:rsidR="0077049A" w:rsidRPr="009A47BA" w:rsidRDefault="00752D1B">
      <w:pPr>
        <w:pStyle w:val="Kop1"/>
        <w:rPr>
          <w:rFonts w:eastAsia="Calibri"/>
        </w:rPr>
      </w:pPr>
      <w:bookmarkStart w:id="181" w:name="_Toc533078633"/>
      <w:bookmarkStart w:id="182" w:name="_Toc533078716"/>
      <w:bookmarkStart w:id="183" w:name="_Toc533078747"/>
      <w:bookmarkStart w:id="184" w:name="_Toc533078634"/>
      <w:bookmarkStart w:id="185" w:name="_Toc533078717"/>
      <w:bookmarkStart w:id="186" w:name="_Toc533078748"/>
      <w:bookmarkStart w:id="187" w:name="_Toc533078635"/>
      <w:bookmarkStart w:id="188" w:name="_Toc533078718"/>
      <w:bookmarkStart w:id="189" w:name="_Toc533078749"/>
      <w:bookmarkStart w:id="190" w:name="_Toc534633898"/>
      <w:bookmarkStart w:id="191" w:name="_Toc533083574"/>
      <w:bookmarkEnd w:id="181"/>
      <w:bookmarkEnd w:id="182"/>
      <w:bookmarkEnd w:id="183"/>
      <w:bookmarkEnd w:id="184"/>
      <w:bookmarkEnd w:id="185"/>
      <w:bookmarkEnd w:id="186"/>
      <w:bookmarkEnd w:id="187"/>
      <w:bookmarkEnd w:id="188"/>
      <w:bookmarkEnd w:id="189"/>
      <w:r w:rsidRPr="00EB3069">
        <w:rPr>
          <w:rFonts w:eastAsia="Calibri"/>
          <w:lang w:val="nl-NL"/>
        </w:rPr>
        <w:t xml:space="preserve">Algemene beschrijving </w:t>
      </w:r>
      <w:proofErr w:type="spellStart"/>
      <w:r w:rsidRPr="00EB3069">
        <w:rPr>
          <w:rFonts w:eastAsia="Calibri"/>
          <w:lang w:val="nl-NL"/>
        </w:rPr>
        <w:t>techni</w:t>
      </w:r>
      <w:r>
        <w:rPr>
          <w:rFonts w:eastAsia="Calibri"/>
        </w:rPr>
        <w:t>sche</w:t>
      </w:r>
      <w:proofErr w:type="spellEnd"/>
      <w:r>
        <w:rPr>
          <w:rFonts w:eastAsia="Calibri"/>
        </w:rPr>
        <w:t xml:space="preserve"> </w:t>
      </w:r>
      <w:proofErr w:type="spellStart"/>
      <w:r>
        <w:rPr>
          <w:rFonts w:eastAsia="Calibri"/>
        </w:rPr>
        <w:t>installaties</w:t>
      </w:r>
      <w:bookmarkEnd w:id="190"/>
      <w:proofErr w:type="spellEnd"/>
      <w:r>
        <w:rPr>
          <w:rFonts w:eastAsia="Calibri"/>
        </w:rPr>
        <w:t xml:space="preserve"> </w:t>
      </w:r>
      <w:bookmarkEnd w:id="191"/>
    </w:p>
    <w:p w:rsidR="00704AA3" w:rsidRDefault="00704AA3" w:rsidP="00EB3069">
      <w:pPr>
        <w:pStyle w:val="Kop2"/>
        <w:ind w:left="1418"/>
      </w:pPr>
      <w:bookmarkStart w:id="192" w:name="_Toc533083575"/>
    </w:p>
    <w:p w:rsidR="0077049A" w:rsidRPr="00D00E8C" w:rsidRDefault="00752D1B">
      <w:pPr>
        <w:pStyle w:val="Kop2"/>
      </w:pPr>
      <w:bookmarkStart w:id="193" w:name="_Toc534633899"/>
      <w:bookmarkEnd w:id="192"/>
      <w:proofErr w:type="spellStart"/>
      <w:r w:rsidRPr="00D00E8C">
        <w:t>Verwarmingssysteem</w:t>
      </w:r>
      <w:proofErr w:type="spellEnd"/>
      <w:r w:rsidRPr="00D00E8C">
        <w:t xml:space="preserve">/ </w:t>
      </w:r>
      <w:proofErr w:type="spellStart"/>
      <w:r w:rsidRPr="00D00E8C">
        <w:t>sanitair</w:t>
      </w:r>
      <w:proofErr w:type="spellEnd"/>
      <w:r w:rsidRPr="00D00E8C">
        <w:t xml:space="preserve"> warm water</w:t>
      </w:r>
      <w:bookmarkEnd w:id="193"/>
    </w:p>
    <w:p w:rsidR="00A922AF" w:rsidRPr="00EB3069" w:rsidRDefault="00752D1B" w:rsidP="00EB3069">
      <w:pPr>
        <w:pStyle w:val="Lijstalinea"/>
        <w:numPr>
          <w:ilvl w:val="0"/>
          <w:numId w:val="92"/>
        </w:numPr>
        <w:ind w:hanging="11"/>
        <w:rPr>
          <w:b/>
          <w:sz w:val="28"/>
        </w:rPr>
      </w:pPr>
      <w:proofErr w:type="spellStart"/>
      <w:r>
        <w:rPr>
          <w:b/>
          <w:sz w:val="28"/>
        </w:rPr>
        <w:t>Werking</w:t>
      </w:r>
      <w:proofErr w:type="spellEnd"/>
    </w:p>
    <w:p w:rsidR="00A922AF" w:rsidRPr="00EB3069" w:rsidRDefault="00752D1B" w:rsidP="00EB3069">
      <w:pPr>
        <w:pStyle w:val="Lijstalinea"/>
        <w:numPr>
          <w:ilvl w:val="0"/>
          <w:numId w:val="92"/>
        </w:numPr>
        <w:ind w:hanging="11"/>
        <w:rPr>
          <w:b/>
          <w:sz w:val="28"/>
        </w:rPr>
      </w:pPr>
      <w:proofErr w:type="spellStart"/>
      <w:r>
        <w:rPr>
          <w:b/>
          <w:sz w:val="28"/>
        </w:rPr>
        <w:t>Principeschema</w:t>
      </w:r>
      <w:proofErr w:type="spellEnd"/>
    </w:p>
    <w:p w:rsidR="00A922AF" w:rsidRDefault="00752D1B">
      <w:pPr>
        <w:pStyle w:val="Kop2"/>
      </w:pPr>
      <w:bookmarkStart w:id="194" w:name="_Toc534633900"/>
      <w:bookmarkStart w:id="195" w:name="_Toc528075476"/>
      <w:proofErr w:type="spellStart"/>
      <w:r>
        <w:rPr>
          <w:rFonts w:ascii="Arial" w:hAnsi="Arial"/>
          <w:sz w:val="24"/>
        </w:rPr>
        <w:t>Ventilatiesysteem</w:t>
      </w:r>
      <w:bookmarkEnd w:id="194"/>
      <w:proofErr w:type="spellEnd"/>
    </w:p>
    <w:p w:rsidR="00D00E8C" w:rsidRPr="00EB3069" w:rsidRDefault="00752D1B" w:rsidP="00EB3069">
      <w:pPr>
        <w:pStyle w:val="Lijstalinea"/>
        <w:numPr>
          <w:ilvl w:val="0"/>
          <w:numId w:val="92"/>
        </w:numPr>
        <w:ind w:hanging="11"/>
        <w:rPr>
          <w:b/>
          <w:sz w:val="28"/>
        </w:rPr>
      </w:pPr>
      <w:proofErr w:type="spellStart"/>
      <w:r>
        <w:rPr>
          <w:b/>
          <w:sz w:val="28"/>
        </w:rPr>
        <w:t>Werking</w:t>
      </w:r>
      <w:proofErr w:type="spellEnd"/>
    </w:p>
    <w:p w:rsidR="00A922AF" w:rsidRPr="00EB3069" w:rsidRDefault="00752D1B" w:rsidP="00EB3069">
      <w:pPr>
        <w:pStyle w:val="Lijstalinea"/>
        <w:numPr>
          <w:ilvl w:val="0"/>
          <w:numId w:val="92"/>
        </w:numPr>
        <w:ind w:hanging="11"/>
        <w:rPr>
          <w:b/>
          <w:sz w:val="28"/>
        </w:rPr>
      </w:pPr>
      <w:proofErr w:type="spellStart"/>
      <w:r w:rsidRPr="00EB3069">
        <w:rPr>
          <w:b/>
          <w:sz w:val="28"/>
        </w:rPr>
        <w:t>Principeschema</w:t>
      </w:r>
      <w:proofErr w:type="spellEnd"/>
    </w:p>
    <w:p w:rsidR="00A922AF" w:rsidRPr="00EB3069" w:rsidRDefault="00752D1B">
      <w:pPr>
        <w:pStyle w:val="Kop2"/>
        <w:rPr>
          <w:rFonts w:eastAsia="Times New Roman" w:cs="Times New Roman"/>
          <w:kern w:val="0"/>
          <w:sz w:val="22"/>
          <w:szCs w:val="22"/>
          <w:lang w:val="nl-NL" w:eastAsia="en-US"/>
        </w:rPr>
      </w:pPr>
      <w:bookmarkStart w:id="196" w:name="_Toc534633901"/>
      <w:r w:rsidRPr="00EB3069">
        <w:rPr>
          <w:rFonts w:ascii="Arial" w:hAnsi="Arial"/>
          <w:sz w:val="24"/>
          <w:lang w:val="nl-NL"/>
        </w:rPr>
        <w:t>Andere installaties</w:t>
      </w:r>
      <w:r w:rsidR="00A922AF" w:rsidRPr="00EB3069">
        <w:rPr>
          <w:rFonts w:ascii="Arial" w:hAnsi="Arial"/>
          <w:sz w:val="24"/>
          <w:lang w:val="nl-NL"/>
        </w:rPr>
        <w:t xml:space="preserve"> : </w:t>
      </w:r>
      <w:r w:rsidRPr="00EB3069">
        <w:rPr>
          <w:rFonts w:ascii="Arial" w:hAnsi="Arial"/>
          <w:sz w:val="24"/>
          <w:lang w:val="nl-NL"/>
        </w:rPr>
        <w:t>warmtekrachtkoppeling</w:t>
      </w:r>
      <w:r w:rsidR="00A922AF" w:rsidRPr="00EB3069">
        <w:rPr>
          <w:rFonts w:ascii="Arial" w:hAnsi="Arial"/>
          <w:sz w:val="24"/>
          <w:lang w:val="nl-NL"/>
        </w:rPr>
        <w:t xml:space="preserve">, </w:t>
      </w:r>
      <w:r>
        <w:rPr>
          <w:rFonts w:ascii="Arial" w:hAnsi="Arial"/>
          <w:sz w:val="24"/>
          <w:lang w:val="nl-NL"/>
        </w:rPr>
        <w:t>thermische</w:t>
      </w:r>
      <w:r w:rsidR="00A922AF" w:rsidRPr="00EB3069">
        <w:rPr>
          <w:rFonts w:ascii="Arial" w:hAnsi="Arial"/>
          <w:sz w:val="24"/>
          <w:lang w:val="nl-NL"/>
        </w:rPr>
        <w:t xml:space="preserve">, </w:t>
      </w:r>
      <w:bookmarkEnd w:id="195"/>
      <w:r>
        <w:rPr>
          <w:rFonts w:ascii="Arial" w:hAnsi="Arial"/>
          <w:sz w:val="24"/>
          <w:lang w:val="nl-NL"/>
        </w:rPr>
        <w:t>warmtepompen</w:t>
      </w:r>
      <w:bookmarkEnd w:id="196"/>
    </w:p>
    <w:p w:rsidR="00A922AF" w:rsidRPr="00B20B57" w:rsidRDefault="00752D1B" w:rsidP="00EB3069">
      <w:pPr>
        <w:pStyle w:val="Lijstalinea"/>
        <w:numPr>
          <w:ilvl w:val="0"/>
          <w:numId w:val="92"/>
        </w:numPr>
        <w:ind w:hanging="11"/>
        <w:rPr>
          <w:b/>
          <w:sz w:val="28"/>
        </w:rPr>
      </w:pPr>
      <w:proofErr w:type="spellStart"/>
      <w:r>
        <w:rPr>
          <w:b/>
          <w:sz w:val="28"/>
        </w:rPr>
        <w:t>Werking</w:t>
      </w:r>
      <w:proofErr w:type="spellEnd"/>
    </w:p>
    <w:p w:rsidR="00A922AF" w:rsidRPr="00B20B57" w:rsidRDefault="00752D1B" w:rsidP="00EB3069">
      <w:pPr>
        <w:pStyle w:val="Lijstalinea"/>
        <w:numPr>
          <w:ilvl w:val="0"/>
          <w:numId w:val="92"/>
        </w:numPr>
        <w:ind w:hanging="11"/>
        <w:rPr>
          <w:b/>
          <w:sz w:val="28"/>
        </w:rPr>
      </w:pPr>
      <w:proofErr w:type="spellStart"/>
      <w:r>
        <w:rPr>
          <w:b/>
          <w:sz w:val="28"/>
        </w:rPr>
        <w:t>Principeschema</w:t>
      </w:r>
      <w:proofErr w:type="spellEnd"/>
    </w:p>
    <w:p w:rsidR="00A922AF" w:rsidRDefault="00A922AF">
      <w:pPr>
        <w:tabs>
          <w:tab w:val="left" w:pos="1985"/>
        </w:tabs>
        <w:spacing w:after="0" w:line="240" w:lineRule="auto"/>
        <w:rPr>
          <w:rFonts w:ascii="Arial" w:eastAsia="Calibri" w:hAnsi="Arial"/>
          <w:b/>
          <w:caps/>
          <w:color w:val="808080"/>
          <w:szCs w:val="20"/>
          <w:lang w:val="fr-FR" w:eastAsia="fr-FR"/>
        </w:rPr>
      </w:pPr>
    </w:p>
    <w:p w:rsidR="004354B3" w:rsidRDefault="004354B3">
      <w:pPr>
        <w:spacing w:after="0" w:line="240" w:lineRule="auto"/>
        <w:rPr>
          <w:rFonts w:ascii="Arial" w:eastAsia="Calibri" w:hAnsi="Arial" w:cs="Arial"/>
          <w:b/>
          <w:color w:val="000000"/>
          <w:sz w:val="20"/>
          <w:szCs w:val="20"/>
          <w:lang w:val="fr-FR" w:eastAsia="fr-BE"/>
        </w:rPr>
      </w:pPr>
      <w:r>
        <w:rPr>
          <w:rFonts w:cs="Arial"/>
          <w:lang w:eastAsia="fr-BE"/>
        </w:rPr>
        <w:br w:type="page"/>
      </w:r>
    </w:p>
    <w:p w:rsidR="004354B3" w:rsidRDefault="00784E5E">
      <w:pPr>
        <w:spacing w:after="0" w:line="240" w:lineRule="auto"/>
        <w:rPr>
          <w:sz w:val="52"/>
          <w:szCs w:val="52"/>
        </w:rPr>
      </w:pPr>
      <w:r>
        <w:rPr>
          <w:noProof/>
          <w:color w:val="E36C0A" w:themeColor="accent6" w:themeShade="BF"/>
          <w:lang w:eastAsia="fr-BE"/>
        </w:rPr>
        <w:lastRenderedPageBreak/>
        <mc:AlternateContent>
          <mc:Choice Requires="wps">
            <w:drawing>
              <wp:anchor distT="0" distB="0" distL="114300" distR="114300" simplePos="0" relativeHeight="251772928" behindDoc="0" locked="0" layoutInCell="1" allowOverlap="1" wp14:anchorId="6D699DEB" wp14:editId="07DC3257">
                <wp:simplePos x="0" y="0"/>
                <wp:positionH relativeFrom="margin">
                  <wp:posOffset>5836285</wp:posOffset>
                </wp:positionH>
                <wp:positionV relativeFrom="margin">
                  <wp:posOffset>325755</wp:posOffset>
                </wp:positionV>
                <wp:extent cx="827405" cy="971550"/>
                <wp:effectExtent l="19050" t="0" r="10795" b="19050"/>
                <wp:wrapNone/>
                <wp:docPr id="12"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F17783"/>
                        </a:solidFill>
                        <a:ln w="3175">
                          <a:solidFill>
                            <a:schemeClr val="tx1"/>
                          </a:solidFill>
                          <a:miter lim="800000"/>
                          <a:headEnd/>
                          <a:tailEnd/>
                        </a:ln>
                      </wps:spPr>
                      <wps:txbx>
                        <w:txbxContent>
                          <w:p w:rsidR="00315046" w:rsidRPr="00B61BEF" w:rsidRDefault="00315046" w:rsidP="0018695C">
                            <w:pPr>
                              <w:pStyle w:val="TabName"/>
                              <w:rPr>
                                <w:color w:val="auto"/>
                              </w:rPr>
                            </w:pPr>
                            <w:proofErr w:type="spellStart"/>
                            <w:r>
                              <w:rPr>
                                <w:color w:val="auto"/>
                                <w:lang w:val="fr-FR"/>
                              </w:rPr>
                              <w:t>Tabblad</w:t>
                            </w:r>
                            <w:proofErr w:type="spellEnd"/>
                            <w:r>
                              <w:rPr>
                                <w:color w:val="auto"/>
                                <w:lang w:val="fr-FR"/>
                              </w:rPr>
                              <w:t xml:space="preserve"> 4</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5" style="position:absolute;margin-left:459.55pt;margin-top:25.65pt;width:65.15pt;height:76.5pt;rotation:180;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" adj="13165" fillcolor="#f17783" strokecolor="black [3213]" strokeweight=".25pt">
                <v:textbox style="layout-flow:vertical">
                  <w:txbxContent>
                    <w:p w:rsidR="00315046" w:rsidRPr="00B61BEF" w:rsidRDefault="00315046" w:rsidP="0018695C">
                      <w:pPr>
                        <w:pStyle w:val="TabName"/>
                        <w:rPr>
                          <w:color w:val="auto"/>
                        </w:rPr>
                      </w:pPr>
                      <w:proofErr w:type="spellStart"/>
                      <w:r>
                        <w:rPr>
                          <w:color w:val="auto"/>
                          <w:lang w:val="fr-FR"/>
                        </w:rPr>
                        <w:t>Tabblad</w:t>
                      </w:r>
                      <w:proofErr w:type="spellEnd"/>
                      <w:r>
                        <w:rPr>
                          <w:color w:val="auto"/>
                          <w:lang w:val="fr-FR"/>
                        </w:rPr>
                        <w:t xml:space="preserve"> 4</w:t>
                      </w:r>
                    </w:p>
                  </w:txbxContent>
                </v:textbox>
                <w10:wrap anchorx="margin" anchory="margin"/>
              </v:shape>
            </w:pict>
          </mc:Fallback>
        </mc:AlternateContent>
      </w:r>
    </w:p>
    <w:p w:rsidR="000E04A8" w:rsidRDefault="000E04A8">
      <w:pPr>
        <w:spacing w:after="0" w:line="240" w:lineRule="auto"/>
        <w:rPr>
          <w:sz w:val="52"/>
          <w:szCs w:val="52"/>
        </w:rPr>
      </w:pPr>
    </w:p>
    <w:p w:rsidR="000E04A8" w:rsidRDefault="000E04A8">
      <w:pPr>
        <w:spacing w:after="0" w:line="240" w:lineRule="auto"/>
        <w:rPr>
          <w:sz w:val="52"/>
          <w:szCs w:val="52"/>
        </w:rPr>
      </w:pPr>
    </w:p>
    <w:p w:rsidR="000E04A8" w:rsidRDefault="000E04A8">
      <w:pPr>
        <w:spacing w:after="0" w:line="240" w:lineRule="auto"/>
        <w:rPr>
          <w:sz w:val="52"/>
          <w:szCs w:val="52"/>
        </w:rPr>
      </w:pPr>
    </w:p>
    <w:p w:rsidR="000E04A8" w:rsidRPr="00EB3069" w:rsidRDefault="00D00E8C" w:rsidP="00EB3069">
      <w:pPr>
        <w:pStyle w:val="Kop1"/>
        <w:ind w:left="1418" w:hanging="1058"/>
        <w:rPr>
          <w:rFonts w:eastAsia="Calibri"/>
        </w:rPr>
      </w:pPr>
      <w:bookmarkStart w:id="197" w:name="_Toc534633902"/>
      <w:proofErr w:type="spellStart"/>
      <w:r>
        <w:rPr>
          <w:rFonts w:eastAsia="Calibri"/>
        </w:rPr>
        <w:t>Beschrijving</w:t>
      </w:r>
      <w:proofErr w:type="spellEnd"/>
      <w:r>
        <w:rPr>
          <w:rFonts w:eastAsia="Calibri"/>
        </w:rPr>
        <w:t xml:space="preserve"> </w:t>
      </w:r>
      <w:proofErr w:type="spellStart"/>
      <w:r>
        <w:rPr>
          <w:rFonts w:eastAsia="Calibri"/>
        </w:rPr>
        <w:t>regeling</w:t>
      </w:r>
      <w:bookmarkEnd w:id="197"/>
      <w:proofErr w:type="spellEnd"/>
    </w:p>
    <w:p w:rsidR="00ED1983" w:rsidRPr="00EB3069" w:rsidRDefault="00784E5E">
      <w:pPr>
        <w:pStyle w:val="Kop2"/>
        <w:rPr>
          <w:lang w:val="nl-NL"/>
        </w:rPr>
      </w:pPr>
      <w:bookmarkStart w:id="198" w:name="_Toc534633903"/>
      <w:r>
        <w:rPr>
          <w:lang w:val="nl-NL"/>
        </w:rPr>
        <w:t>Persoon gemachtigd om het systeem te regelen</w:t>
      </w:r>
      <w:bookmarkEnd w:id="198"/>
      <w:r w:rsidRPr="00083260">
        <w:rPr>
          <w:lang w:val="nl-NL"/>
        </w:rPr>
        <w:t> </w:t>
      </w:r>
      <w:r w:rsidRPr="00EB3069">
        <w:rPr>
          <w:noProof/>
          <w:color w:val="E36C0A" w:themeColor="accent6" w:themeShade="BF"/>
          <w:lang w:val="nl-NL" w:eastAsia="fr-BE"/>
        </w:rPr>
        <w:t xml:space="preserve"> </w:t>
      </w:r>
    </w:p>
    <w:p w:rsidR="000E04A8" w:rsidRPr="00EB3069" w:rsidRDefault="00D00E8C">
      <w:pPr>
        <w:pStyle w:val="Kop2"/>
        <w:rPr>
          <w:lang w:val="nl-NL"/>
        </w:rPr>
      </w:pPr>
      <w:bookmarkStart w:id="199" w:name="_Toc534633904"/>
      <w:r w:rsidRPr="00EB3069">
        <w:rPr>
          <w:lang w:val="nl-NL"/>
        </w:rPr>
        <w:t>Beschrijving regelingsmodus</w:t>
      </w:r>
      <w:bookmarkEnd w:id="199"/>
    </w:p>
    <w:p w:rsidR="000E04A8" w:rsidRPr="00EB3069" w:rsidRDefault="00D00E8C">
      <w:pPr>
        <w:pStyle w:val="Kop2"/>
        <w:rPr>
          <w:lang w:val="nl-NL"/>
        </w:rPr>
      </w:pPr>
      <w:bookmarkStart w:id="200" w:name="_Toc534633905"/>
      <w:r w:rsidRPr="00EB3069">
        <w:rPr>
          <w:lang w:val="nl-NL"/>
        </w:rPr>
        <w:t>gebouwbeheersysteem</w:t>
      </w:r>
      <w:bookmarkEnd w:id="200"/>
    </w:p>
    <w:p w:rsidR="000E04A8" w:rsidRPr="00EB3069" w:rsidRDefault="00D00E8C" w:rsidP="00EB3069">
      <w:pPr>
        <w:pStyle w:val="Kop2"/>
        <w:rPr>
          <w:lang w:val="nl-NL"/>
        </w:rPr>
      </w:pPr>
      <w:bookmarkStart w:id="201" w:name="_Toc534633906"/>
      <w:r w:rsidRPr="00EB3069">
        <w:rPr>
          <w:lang w:val="nl-NL"/>
        </w:rPr>
        <w:t>Principeschema regeling</w:t>
      </w:r>
      <w:bookmarkEnd w:id="201"/>
    </w:p>
    <w:p w:rsidR="000E04A8" w:rsidRPr="00EB3069" w:rsidRDefault="00D00E8C" w:rsidP="00EB3069">
      <w:pPr>
        <w:pStyle w:val="Kop2"/>
        <w:rPr>
          <w:lang w:val="nl-NL"/>
        </w:rPr>
      </w:pPr>
      <w:bookmarkStart w:id="202" w:name="_Toc534633907"/>
      <w:r w:rsidRPr="00EB3069">
        <w:rPr>
          <w:lang w:val="nl-NL"/>
        </w:rPr>
        <w:t>Instellingen van de regeling</w:t>
      </w:r>
      <w:bookmarkEnd w:id="202"/>
    </w:p>
    <w:p w:rsidR="000E04A8" w:rsidRPr="00EB3069" w:rsidRDefault="00D00E8C" w:rsidP="00EB3069">
      <w:pPr>
        <w:pStyle w:val="Kop2"/>
        <w:rPr>
          <w:lang w:val="nl-NL"/>
        </w:rPr>
      </w:pPr>
      <w:bookmarkStart w:id="203" w:name="_Toc534633908"/>
      <w:r w:rsidRPr="00EB3069">
        <w:rPr>
          <w:lang w:val="nl-NL"/>
        </w:rPr>
        <w:t>Verwarmingskringen</w:t>
      </w:r>
      <w:bookmarkEnd w:id="203"/>
    </w:p>
    <w:p w:rsidR="000E04A8" w:rsidRPr="00EB3069" w:rsidRDefault="00D00E8C" w:rsidP="00EB3069">
      <w:pPr>
        <w:pStyle w:val="Kop2"/>
        <w:rPr>
          <w:lang w:val="nl-NL"/>
        </w:rPr>
      </w:pPr>
      <w:bookmarkStart w:id="204" w:name="_Toc534633909"/>
      <w:r w:rsidRPr="00EB3069">
        <w:rPr>
          <w:lang w:val="nl-NL"/>
        </w:rPr>
        <w:t>productie sanitair warm water en sanitaire kring</w:t>
      </w:r>
      <w:bookmarkEnd w:id="204"/>
    </w:p>
    <w:p w:rsidR="00961B18" w:rsidRPr="00EB3069" w:rsidRDefault="00961B18">
      <w:pPr>
        <w:spacing w:after="0" w:line="240" w:lineRule="auto"/>
        <w:rPr>
          <w:sz w:val="52"/>
          <w:szCs w:val="52"/>
          <w:lang w:val="nl-NL"/>
        </w:rPr>
      </w:pPr>
      <w:r w:rsidRPr="00EB3069">
        <w:rPr>
          <w:sz w:val="52"/>
          <w:szCs w:val="52"/>
          <w:lang w:val="nl-NL"/>
        </w:rPr>
        <w:br w:type="page"/>
      </w:r>
    </w:p>
    <w:p w:rsidR="000E04A8" w:rsidRPr="00EB3069" w:rsidRDefault="00784E5E">
      <w:pPr>
        <w:spacing w:after="0" w:line="240" w:lineRule="auto"/>
        <w:rPr>
          <w:sz w:val="52"/>
          <w:szCs w:val="52"/>
          <w:lang w:val="nl-NL"/>
        </w:rPr>
      </w:pPr>
      <w:r>
        <w:rPr>
          <w:noProof/>
          <w:color w:val="E36C0A" w:themeColor="accent6" w:themeShade="BF"/>
          <w:lang w:eastAsia="fr-BE"/>
        </w:rPr>
        <w:lastRenderedPageBreak/>
        <mc:AlternateContent>
          <mc:Choice Requires="wps">
            <w:drawing>
              <wp:anchor distT="0" distB="0" distL="114300" distR="114300" simplePos="0" relativeHeight="251774976" behindDoc="0" locked="0" layoutInCell="1" allowOverlap="1" wp14:anchorId="2583F1B9" wp14:editId="51DD0FF0">
                <wp:simplePos x="0" y="0"/>
                <wp:positionH relativeFrom="margin">
                  <wp:posOffset>5836285</wp:posOffset>
                </wp:positionH>
                <wp:positionV relativeFrom="margin">
                  <wp:posOffset>371475</wp:posOffset>
                </wp:positionV>
                <wp:extent cx="827405" cy="971550"/>
                <wp:effectExtent l="19050" t="0" r="10795" b="19050"/>
                <wp:wrapNone/>
                <wp:docPr id="13"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88D1E0"/>
                        </a:solidFill>
                        <a:ln w="3175">
                          <a:solidFill>
                            <a:schemeClr val="tx1"/>
                          </a:solidFill>
                          <a:miter lim="800000"/>
                          <a:headEnd/>
                          <a:tailEnd/>
                        </a:ln>
                      </wps:spPr>
                      <wps:txbx>
                        <w:txbxContent>
                          <w:p w:rsidR="00315046" w:rsidRPr="00B61BEF" w:rsidRDefault="00315046" w:rsidP="0018695C">
                            <w:pPr>
                              <w:pStyle w:val="TabName"/>
                              <w:rPr>
                                <w:color w:val="auto"/>
                              </w:rPr>
                            </w:pPr>
                            <w:proofErr w:type="spellStart"/>
                            <w:r>
                              <w:rPr>
                                <w:color w:val="auto"/>
                                <w:lang w:val="fr-FR"/>
                              </w:rPr>
                              <w:t>Tabbald</w:t>
                            </w:r>
                            <w:proofErr w:type="spellEnd"/>
                            <w:r w:rsidRPr="00B61BEF">
                              <w:rPr>
                                <w:color w:val="auto"/>
                                <w:lang w:val="fr-FR"/>
                              </w:rPr>
                              <w:t xml:space="preserve"> </w:t>
                            </w:r>
                            <w:r>
                              <w:rPr>
                                <w:color w:val="auto"/>
                                <w:lang w:val="fr-FR"/>
                              </w:rPr>
                              <w:t>5</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5" style="position:absolute;margin-left:459.55pt;margin-top:29.25pt;width:65.15pt;height:76.5pt;rotation:180;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" adj="13165" fillcolor="#88d1e0" strokecolor="black [3213]" strokeweight=".25pt">
                <v:textbox style="layout-flow:vertical">
                  <w:txbxContent>
                    <w:p w:rsidR="00315046" w:rsidRPr="00B61BEF" w:rsidRDefault="00315046" w:rsidP="0018695C">
                      <w:pPr>
                        <w:pStyle w:val="TabName"/>
                        <w:rPr>
                          <w:color w:val="auto"/>
                        </w:rPr>
                      </w:pPr>
                      <w:proofErr w:type="spellStart"/>
                      <w:r>
                        <w:rPr>
                          <w:color w:val="auto"/>
                          <w:lang w:val="fr-FR"/>
                        </w:rPr>
                        <w:t>Tabbald</w:t>
                      </w:r>
                      <w:proofErr w:type="spellEnd"/>
                      <w:r w:rsidRPr="00B61BEF">
                        <w:rPr>
                          <w:color w:val="auto"/>
                          <w:lang w:val="fr-FR"/>
                        </w:rPr>
                        <w:t xml:space="preserve"> </w:t>
                      </w:r>
                      <w:r>
                        <w:rPr>
                          <w:color w:val="auto"/>
                          <w:lang w:val="fr-FR"/>
                        </w:rPr>
                        <w:t>5</w:t>
                      </w:r>
                    </w:p>
                  </w:txbxContent>
                </v:textbox>
                <w10:wrap anchorx="margin" anchory="margin"/>
              </v:shape>
            </w:pict>
          </mc:Fallback>
        </mc:AlternateContent>
      </w:r>
    </w:p>
    <w:p w:rsidR="00961B18" w:rsidRPr="00EB3069" w:rsidRDefault="00961B18">
      <w:pPr>
        <w:spacing w:after="0" w:line="240" w:lineRule="auto"/>
        <w:rPr>
          <w:sz w:val="52"/>
          <w:szCs w:val="52"/>
          <w:lang w:val="nl-NL"/>
        </w:rPr>
      </w:pPr>
    </w:p>
    <w:p w:rsidR="000E04A8" w:rsidRPr="00EB3069" w:rsidRDefault="000E04A8">
      <w:pPr>
        <w:spacing w:after="0" w:line="240" w:lineRule="auto"/>
        <w:rPr>
          <w:sz w:val="52"/>
          <w:szCs w:val="52"/>
          <w:lang w:val="nl-NL"/>
        </w:rPr>
      </w:pPr>
    </w:p>
    <w:p w:rsidR="000E04A8" w:rsidRPr="00EB3069" w:rsidRDefault="000E04A8">
      <w:pPr>
        <w:spacing w:after="0" w:line="240" w:lineRule="auto"/>
        <w:rPr>
          <w:sz w:val="52"/>
          <w:szCs w:val="52"/>
          <w:lang w:val="nl-NL"/>
        </w:rPr>
      </w:pPr>
    </w:p>
    <w:p w:rsidR="000E04A8" w:rsidRPr="00EB3069" w:rsidRDefault="000E04A8">
      <w:pPr>
        <w:pStyle w:val="Kop1"/>
        <w:rPr>
          <w:lang w:val="nl-NL"/>
        </w:rPr>
      </w:pPr>
      <w:bookmarkStart w:id="205" w:name="_Toc534633910"/>
      <w:bookmarkStart w:id="206" w:name="_Toc528075486"/>
      <w:r w:rsidRPr="00EB3069">
        <w:rPr>
          <w:lang w:val="nl-NL"/>
        </w:rPr>
        <w:t>Inventa</w:t>
      </w:r>
      <w:r w:rsidR="00D00E8C" w:rsidRPr="00EB3069">
        <w:rPr>
          <w:lang w:val="nl-NL"/>
        </w:rPr>
        <w:t>ris van de voornaamste uitrustingen van het verwarmingssysteem</w:t>
      </w:r>
      <w:bookmarkEnd w:id="205"/>
      <w:r w:rsidR="00D00E8C" w:rsidRPr="00EB3069">
        <w:rPr>
          <w:lang w:val="nl-NL"/>
        </w:rPr>
        <w:t xml:space="preserve"> </w:t>
      </w:r>
      <w:bookmarkEnd w:id="206"/>
    </w:p>
    <w:p w:rsidR="00084801" w:rsidRPr="00EB3069" w:rsidRDefault="00084801" w:rsidP="00EB3069">
      <w:pPr>
        <w:jc w:val="both"/>
        <w:rPr>
          <w:lang w:val="nl-NL"/>
        </w:rPr>
      </w:pPr>
    </w:p>
    <w:p w:rsidR="00784E5E" w:rsidRPr="00784E5E" w:rsidRDefault="00784E5E" w:rsidP="00EB3069">
      <w:pPr>
        <w:pStyle w:val="Standard"/>
        <w:numPr>
          <w:ilvl w:val="0"/>
          <w:numId w:val="103"/>
        </w:numPr>
        <w:spacing w:line="240" w:lineRule="auto"/>
        <w:jc w:val="both"/>
        <w:rPr>
          <w:rFonts w:ascii="Calibri" w:hAnsi="Calibri" w:cs="Calibri"/>
          <w:sz w:val="22"/>
          <w:szCs w:val="22"/>
          <w:lang w:val="nl-BE"/>
        </w:rPr>
      </w:pPr>
      <w:r w:rsidRPr="00784E5E">
        <w:rPr>
          <w:rFonts w:ascii="Calibri" w:hAnsi="Calibri"/>
          <w:sz w:val="22"/>
          <w:szCs w:val="22"/>
          <w:lang w:val="nl-BE"/>
        </w:rPr>
        <w:t>Soort uitrusting, zoals verwarmingsketel, ventilatiegroep, bevochtiger, luchtklep</w:t>
      </w:r>
    </w:p>
    <w:p w:rsidR="00784E5E" w:rsidRPr="000F39D0" w:rsidRDefault="00784E5E" w:rsidP="00EB3069">
      <w:pPr>
        <w:pStyle w:val="Standard"/>
        <w:numPr>
          <w:ilvl w:val="0"/>
          <w:numId w:val="103"/>
        </w:numPr>
        <w:spacing w:line="240" w:lineRule="auto"/>
        <w:jc w:val="both"/>
        <w:rPr>
          <w:rFonts w:ascii="Calibri" w:hAnsi="Calibri" w:cs="Calibri"/>
          <w:sz w:val="22"/>
          <w:szCs w:val="22"/>
          <w:lang w:val="nl-BE"/>
        </w:rPr>
      </w:pPr>
      <w:r w:rsidRPr="000F39D0">
        <w:rPr>
          <w:rFonts w:ascii="Calibri" w:hAnsi="Calibri"/>
          <w:sz w:val="22"/>
          <w:szCs w:val="22"/>
          <w:lang w:val="nl-BE"/>
        </w:rPr>
        <w:t xml:space="preserve">identificatiecode: referentie van de uitrusting op plannen en </w:t>
      </w:r>
      <w:r>
        <w:rPr>
          <w:rFonts w:ascii="Calibri" w:hAnsi="Calibri"/>
          <w:sz w:val="22"/>
          <w:szCs w:val="22"/>
          <w:lang w:val="nl-BE"/>
        </w:rPr>
        <w:t>op de site</w:t>
      </w:r>
    </w:p>
    <w:p w:rsidR="00784E5E" w:rsidRPr="000F39D0" w:rsidRDefault="00784E5E" w:rsidP="00EB3069">
      <w:pPr>
        <w:pStyle w:val="Standard"/>
        <w:numPr>
          <w:ilvl w:val="0"/>
          <w:numId w:val="103"/>
        </w:numPr>
        <w:spacing w:line="240" w:lineRule="auto"/>
        <w:jc w:val="both"/>
        <w:rPr>
          <w:rFonts w:ascii="Calibri" w:hAnsi="Calibri" w:cs="Calibri"/>
          <w:sz w:val="22"/>
          <w:szCs w:val="22"/>
          <w:lang w:val="nl-BE"/>
        </w:rPr>
      </w:pPr>
      <w:r w:rsidRPr="000F39D0">
        <w:rPr>
          <w:rFonts w:ascii="Calibri" w:hAnsi="Calibri"/>
          <w:sz w:val="22"/>
          <w:szCs w:val="22"/>
          <w:lang w:val="nl-BE"/>
        </w:rPr>
        <w:t xml:space="preserve">locatie: verdieping </w:t>
      </w:r>
      <w:r>
        <w:rPr>
          <w:rFonts w:ascii="Calibri" w:hAnsi="Calibri"/>
          <w:sz w:val="22"/>
          <w:szCs w:val="22"/>
          <w:lang w:val="nl-BE"/>
        </w:rPr>
        <w:t xml:space="preserve"> en</w:t>
      </w:r>
      <w:r w:rsidRPr="000F39D0">
        <w:rPr>
          <w:rFonts w:ascii="Calibri" w:hAnsi="Calibri"/>
          <w:sz w:val="22"/>
          <w:szCs w:val="22"/>
          <w:lang w:val="nl-BE"/>
        </w:rPr>
        <w:t xml:space="preserve"> referentie van het lokaal</w:t>
      </w:r>
    </w:p>
    <w:p w:rsidR="00784E5E" w:rsidRPr="000F39D0" w:rsidRDefault="00784E5E" w:rsidP="00EB3069">
      <w:pPr>
        <w:pStyle w:val="Standard"/>
        <w:numPr>
          <w:ilvl w:val="0"/>
          <w:numId w:val="103"/>
        </w:numPr>
        <w:spacing w:line="240" w:lineRule="auto"/>
        <w:jc w:val="both"/>
        <w:rPr>
          <w:rFonts w:ascii="Calibri" w:hAnsi="Calibri" w:cs="Calibri"/>
          <w:sz w:val="22"/>
          <w:szCs w:val="22"/>
          <w:lang w:val="nl-BE"/>
        </w:rPr>
      </w:pPr>
      <w:r w:rsidRPr="000F39D0">
        <w:rPr>
          <w:rFonts w:ascii="Calibri" w:hAnsi="Calibri"/>
          <w:sz w:val="22"/>
          <w:szCs w:val="22"/>
          <w:lang w:val="nl-BE"/>
        </w:rPr>
        <w:t xml:space="preserve">model: merk </w:t>
      </w:r>
      <w:r>
        <w:rPr>
          <w:rFonts w:ascii="Calibri" w:hAnsi="Calibri"/>
          <w:sz w:val="22"/>
          <w:szCs w:val="22"/>
          <w:lang w:val="nl-BE"/>
        </w:rPr>
        <w:t xml:space="preserve">en </w:t>
      </w:r>
      <w:r w:rsidRPr="000F39D0">
        <w:rPr>
          <w:rFonts w:ascii="Calibri" w:hAnsi="Calibri"/>
          <w:sz w:val="22"/>
          <w:szCs w:val="22"/>
          <w:lang w:val="nl-BE"/>
        </w:rPr>
        <w:t>referentie van de fabrikant</w:t>
      </w:r>
    </w:p>
    <w:p w:rsidR="00784E5E" w:rsidRDefault="00784E5E" w:rsidP="00EB3069">
      <w:pPr>
        <w:pStyle w:val="Standard"/>
        <w:numPr>
          <w:ilvl w:val="0"/>
          <w:numId w:val="103"/>
        </w:numPr>
        <w:spacing w:line="240" w:lineRule="auto"/>
        <w:jc w:val="both"/>
        <w:rPr>
          <w:rFonts w:ascii="Calibri" w:hAnsi="Calibri" w:cs="Calibri"/>
          <w:sz w:val="22"/>
          <w:szCs w:val="22"/>
          <w:lang w:val="nl-BE"/>
        </w:rPr>
      </w:pPr>
      <w:r w:rsidRPr="000F39D0">
        <w:rPr>
          <w:rFonts w:ascii="Calibri" w:hAnsi="Calibri"/>
          <w:sz w:val="22"/>
          <w:szCs w:val="22"/>
          <w:lang w:val="nl-BE"/>
        </w:rPr>
        <w:t xml:space="preserve">vermogen (kW): voor verwarmingsketels en </w:t>
      </w:r>
      <w:r>
        <w:rPr>
          <w:rFonts w:ascii="Calibri" w:hAnsi="Calibri"/>
          <w:sz w:val="22"/>
          <w:szCs w:val="22"/>
          <w:lang w:val="nl-BE"/>
        </w:rPr>
        <w:t>waterverwarmingstoestellen</w:t>
      </w:r>
      <w:r w:rsidRPr="000F39D0">
        <w:rPr>
          <w:rFonts w:ascii="Calibri" w:hAnsi="Calibri"/>
          <w:sz w:val="22"/>
          <w:szCs w:val="22"/>
          <w:lang w:val="nl-BE"/>
        </w:rPr>
        <w:t xml:space="preserve"> het nuttig nominaal vermogen en voor elektrische motoren het nominaal </w:t>
      </w:r>
      <w:r>
        <w:rPr>
          <w:rFonts w:ascii="Calibri" w:hAnsi="Calibri"/>
          <w:sz w:val="22"/>
          <w:szCs w:val="22"/>
          <w:lang w:val="nl-BE"/>
        </w:rPr>
        <w:t>ingangs</w:t>
      </w:r>
      <w:r w:rsidRPr="000F39D0">
        <w:rPr>
          <w:rFonts w:ascii="Calibri" w:hAnsi="Calibri"/>
          <w:sz w:val="22"/>
          <w:szCs w:val="22"/>
          <w:lang w:val="nl-BE"/>
        </w:rPr>
        <w:t>vermogen</w:t>
      </w:r>
    </w:p>
    <w:p w:rsidR="00784E5E" w:rsidRPr="000F31F8" w:rsidRDefault="00784E5E" w:rsidP="00EB3069">
      <w:pPr>
        <w:pStyle w:val="Standard"/>
        <w:numPr>
          <w:ilvl w:val="0"/>
          <w:numId w:val="103"/>
        </w:numPr>
        <w:spacing w:line="240" w:lineRule="auto"/>
        <w:jc w:val="both"/>
        <w:rPr>
          <w:rFonts w:ascii="Calibri" w:hAnsi="Calibri" w:cs="Calibri"/>
          <w:sz w:val="22"/>
          <w:szCs w:val="22"/>
          <w:lang w:val="nl-BE"/>
        </w:rPr>
      </w:pPr>
      <w:r>
        <w:rPr>
          <w:rFonts w:ascii="Calibri" w:hAnsi="Calibri" w:cs="Calibri"/>
          <w:sz w:val="22"/>
          <w:szCs w:val="22"/>
          <w:lang w:val="nl-BE"/>
        </w:rPr>
        <w:t>Aangeven</w:t>
      </w:r>
      <w:r w:rsidRPr="000F31F8">
        <w:rPr>
          <w:rFonts w:ascii="Calibri" w:hAnsi="Calibri" w:cs="Calibri"/>
          <w:sz w:val="22"/>
          <w:szCs w:val="22"/>
          <w:lang w:val="nl-BE"/>
        </w:rPr>
        <w:t xml:space="preserve"> of het gaat om een </w:t>
      </w:r>
      <w:r>
        <w:rPr>
          <w:rFonts w:ascii="Calibri" w:hAnsi="Calibri" w:cs="Calibri"/>
          <w:sz w:val="22"/>
          <w:szCs w:val="22"/>
          <w:lang w:val="nl-BE"/>
        </w:rPr>
        <w:t>verwarmings</w:t>
      </w:r>
      <w:r w:rsidRPr="000F31F8">
        <w:rPr>
          <w:rFonts w:ascii="Calibri" w:hAnsi="Calibri" w:cs="Calibri"/>
          <w:sz w:val="22"/>
          <w:szCs w:val="22"/>
          <w:lang w:val="nl-BE"/>
        </w:rPr>
        <w:t xml:space="preserve">ketel die alleen wordt gebruikt bij een storing </w:t>
      </w:r>
      <w:r>
        <w:rPr>
          <w:rFonts w:ascii="Calibri" w:hAnsi="Calibri" w:cs="Calibri"/>
          <w:sz w:val="22"/>
          <w:szCs w:val="22"/>
          <w:lang w:val="nl-BE"/>
        </w:rPr>
        <w:t>van</w:t>
      </w:r>
      <w:r w:rsidRPr="000F31F8">
        <w:rPr>
          <w:rFonts w:ascii="Calibri" w:hAnsi="Calibri" w:cs="Calibri"/>
          <w:sz w:val="22"/>
          <w:szCs w:val="22"/>
          <w:lang w:val="nl-BE"/>
        </w:rPr>
        <w:t xml:space="preserve"> de normale bedrijfsmodus of om een </w:t>
      </w:r>
      <w:r>
        <w:rPr>
          <w:rFonts w:ascii="Calibri" w:hAnsi="Calibri" w:cs="Calibri"/>
          <w:sz w:val="22"/>
          <w:szCs w:val="22"/>
          <w:lang w:val="nl-BE"/>
        </w:rPr>
        <w:t xml:space="preserve">verwarmingsketel op </w:t>
      </w:r>
      <w:r w:rsidRPr="000F31F8">
        <w:rPr>
          <w:rFonts w:ascii="Calibri" w:hAnsi="Calibri" w:cs="Calibri"/>
          <w:sz w:val="22"/>
          <w:szCs w:val="22"/>
          <w:lang w:val="nl-BE"/>
        </w:rPr>
        <w:t>twee brandstoffen wa</w:t>
      </w:r>
      <w:r>
        <w:rPr>
          <w:rFonts w:ascii="Calibri" w:hAnsi="Calibri" w:cs="Calibri"/>
          <w:sz w:val="22"/>
          <w:szCs w:val="22"/>
          <w:lang w:val="nl-BE"/>
        </w:rPr>
        <w:t xml:space="preserve">arbij </w:t>
      </w:r>
      <w:r w:rsidRPr="000F31F8">
        <w:rPr>
          <w:rFonts w:ascii="Calibri" w:hAnsi="Calibri" w:cs="Calibri"/>
          <w:sz w:val="22"/>
          <w:szCs w:val="22"/>
          <w:lang w:val="nl-BE"/>
        </w:rPr>
        <w:t xml:space="preserve">een van de brandstoffen </w:t>
      </w:r>
      <w:r>
        <w:rPr>
          <w:rFonts w:ascii="Calibri" w:hAnsi="Calibri" w:cs="Calibri"/>
          <w:sz w:val="22"/>
          <w:szCs w:val="22"/>
          <w:lang w:val="nl-BE"/>
        </w:rPr>
        <w:t>enkel</w:t>
      </w:r>
      <w:r w:rsidRPr="000F31F8">
        <w:rPr>
          <w:rFonts w:ascii="Calibri" w:hAnsi="Calibri" w:cs="Calibri"/>
          <w:sz w:val="22"/>
          <w:szCs w:val="22"/>
          <w:lang w:val="nl-BE"/>
        </w:rPr>
        <w:t xml:space="preserve"> wordt gebruikt bij een storing </w:t>
      </w:r>
      <w:r>
        <w:rPr>
          <w:rFonts w:ascii="Calibri" w:hAnsi="Calibri" w:cs="Calibri"/>
          <w:sz w:val="22"/>
          <w:szCs w:val="22"/>
          <w:lang w:val="nl-BE"/>
        </w:rPr>
        <w:t>van</w:t>
      </w:r>
      <w:r w:rsidRPr="000F31F8">
        <w:rPr>
          <w:rFonts w:ascii="Calibri" w:hAnsi="Calibri" w:cs="Calibri"/>
          <w:sz w:val="22"/>
          <w:szCs w:val="22"/>
          <w:lang w:val="nl-BE"/>
        </w:rPr>
        <w:t xml:space="preserve"> de normale bedrijfsmodus</w:t>
      </w:r>
    </w:p>
    <w:p w:rsidR="00784E5E" w:rsidRPr="00EB3069" w:rsidRDefault="00784E5E" w:rsidP="00EB3069">
      <w:pPr>
        <w:rPr>
          <w:lang w:val="nl-BE"/>
        </w:rPr>
      </w:pPr>
    </w:p>
    <w:p w:rsidR="00B93872" w:rsidRPr="00EB3069" w:rsidRDefault="00B93872">
      <w:pPr>
        <w:spacing w:after="0" w:line="240" w:lineRule="auto"/>
        <w:rPr>
          <w:sz w:val="52"/>
          <w:szCs w:val="52"/>
          <w:lang w:val="nl-NL"/>
        </w:rPr>
      </w:pPr>
      <w:r w:rsidRPr="00EB3069">
        <w:rPr>
          <w:sz w:val="52"/>
          <w:szCs w:val="52"/>
          <w:lang w:val="nl-NL"/>
        </w:rPr>
        <w:br w:type="page"/>
      </w:r>
    </w:p>
    <w:p w:rsidR="000E04A8" w:rsidRPr="00EB3069" w:rsidRDefault="00084801">
      <w:pPr>
        <w:spacing w:after="0" w:line="240" w:lineRule="auto"/>
        <w:rPr>
          <w:sz w:val="52"/>
          <w:szCs w:val="52"/>
          <w:lang w:val="nl-NL"/>
        </w:rPr>
      </w:pPr>
      <w:r>
        <w:rPr>
          <w:noProof/>
          <w:color w:val="E36C0A" w:themeColor="accent6" w:themeShade="BF"/>
          <w:lang w:eastAsia="fr-BE"/>
        </w:rPr>
        <w:lastRenderedPageBreak/>
        <mc:AlternateContent>
          <mc:Choice Requires="wps">
            <w:drawing>
              <wp:anchor distT="0" distB="0" distL="114300" distR="114300" simplePos="0" relativeHeight="251777024" behindDoc="0" locked="0" layoutInCell="1" allowOverlap="1" wp14:anchorId="28B939D7" wp14:editId="64ECA3CD">
                <wp:simplePos x="0" y="0"/>
                <wp:positionH relativeFrom="margin">
                  <wp:posOffset>5843905</wp:posOffset>
                </wp:positionH>
                <wp:positionV relativeFrom="margin">
                  <wp:posOffset>219075</wp:posOffset>
                </wp:positionV>
                <wp:extent cx="827405" cy="971550"/>
                <wp:effectExtent l="19050" t="0" r="10795" b="19050"/>
                <wp:wrapNone/>
                <wp:docPr id="14"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23D75B"/>
                        </a:solidFill>
                        <a:ln w="3175">
                          <a:solidFill>
                            <a:schemeClr val="tx1"/>
                          </a:solidFill>
                          <a:miter lim="800000"/>
                          <a:headEnd/>
                          <a:tailEnd/>
                        </a:ln>
                      </wps:spPr>
                      <wps:txbx>
                        <w:txbxContent>
                          <w:p w:rsidR="00315046" w:rsidRPr="00B61BEF" w:rsidRDefault="00315046" w:rsidP="0018695C">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6</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5" style="position:absolute;margin-left:460.15pt;margin-top:17.25pt;width:65.15pt;height:76.5pt;rotation:180;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" adj="13165" fillcolor="#23d75b" strokecolor="black [3213]" strokeweight=".25pt">
                <v:textbox style="layout-flow:vertical">
                  <w:txbxContent>
                    <w:p w:rsidR="00315046" w:rsidRPr="00B61BEF" w:rsidRDefault="00315046" w:rsidP="0018695C">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6</w:t>
                      </w:r>
                    </w:p>
                  </w:txbxContent>
                </v:textbox>
                <w10:wrap anchorx="margin" anchory="margin"/>
              </v:shape>
            </w:pict>
          </mc:Fallback>
        </mc:AlternateContent>
      </w:r>
    </w:p>
    <w:p w:rsidR="000E04A8" w:rsidRPr="00EB3069" w:rsidRDefault="000E04A8">
      <w:pPr>
        <w:spacing w:after="0" w:line="240" w:lineRule="auto"/>
        <w:rPr>
          <w:sz w:val="52"/>
          <w:szCs w:val="52"/>
          <w:lang w:val="nl-NL"/>
        </w:rPr>
      </w:pPr>
    </w:p>
    <w:p w:rsidR="000E04A8" w:rsidRPr="00EB3069" w:rsidRDefault="000E04A8">
      <w:pPr>
        <w:spacing w:after="0" w:line="240" w:lineRule="auto"/>
        <w:rPr>
          <w:sz w:val="52"/>
          <w:szCs w:val="52"/>
          <w:lang w:val="nl-NL"/>
        </w:rPr>
      </w:pPr>
    </w:p>
    <w:p w:rsidR="000E04A8" w:rsidRPr="00EB3069" w:rsidRDefault="000E04A8">
      <w:pPr>
        <w:spacing w:after="0" w:line="240" w:lineRule="auto"/>
        <w:rPr>
          <w:sz w:val="52"/>
          <w:szCs w:val="52"/>
          <w:lang w:val="nl-NL"/>
        </w:rPr>
      </w:pPr>
    </w:p>
    <w:p w:rsidR="000E04A8" w:rsidRDefault="00D00E8C" w:rsidP="000E04A8">
      <w:pPr>
        <w:pStyle w:val="Kop1"/>
      </w:pPr>
      <w:bookmarkStart w:id="207" w:name="_Toc534633911"/>
      <w:proofErr w:type="spellStart"/>
      <w:r>
        <w:t>Lijst</w:t>
      </w:r>
      <w:proofErr w:type="spellEnd"/>
      <w:r>
        <w:t xml:space="preserve"> van de </w:t>
      </w:r>
      <w:proofErr w:type="spellStart"/>
      <w:r>
        <w:t>tellers</w:t>
      </w:r>
      <w:bookmarkEnd w:id="207"/>
      <w:proofErr w:type="spellEnd"/>
    </w:p>
    <w:p w:rsidR="00084801" w:rsidRPr="00EB3069" w:rsidRDefault="00084801" w:rsidP="00EB3069"/>
    <w:p w:rsidR="00784E5E" w:rsidRPr="000F39D0" w:rsidRDefault="00084801" w:rsidP="00EB3069">
      <w:pPr>
        <w:pStyle w:val="Standard"/>
        <w:spacing w:line="240" w:lineRule="auto"/>
        <w:jc w:val="both"/>
        <w:rPr>
          <w:rFonts w:ascii="Calibri" w:hAnsi="Calibri" w:cs="Calibri"/>
          <w:sz w:val="22"/>
          <w:szCs w:val="22"/>
          <w:lang w:val="nl-BE"/>
        </w:rPr>
      </w:pPr>
      <w:r>
        <w:rPr>
          <w:rFonts w:ascii="Calibri" w:hAnsi="Calibri"/>
          <w:sz w:val="22"/>
          <w:szCs w:val="22"/>
          <w:lang w:val="nl-NL"/>
        </w:rPr>
        <w:t>Tabel met b</w:t>
      </w:r>
      <w:r w:rsidR="00784E5E" w:rsidRPr="000F39D0">
        <w:rPr>
          <w:rFonts w:ascii="Calibri" w:hAnsi="Calibri"/>
          <w:sz w:val="22"/>
          <w:szCs w:val="22"/>
          <w:lang w:val="nl-BE"/>
        </w:rPr>
        <w:t>randstof- en elektriciteitsmeters en de meters voor de thermische energie afgegeven aan het verwarmingscircuit</w:t>
      </w:r>
      <w:r>
        <w:rPr>
          <w:rFonts w:ascii="Calibri" w:hAnsi="Calibri"/>
          <w:sz w:val="22"/>
          <w:szCs w:val="22"/>
          <w:lang w:val="nl-BE"/>
        </w:rPr>
        <w:t xml:space="preserve">, </w:t>
      </w:r>
      <w:r w:rsidR="00784E5E" w:rsidRPr="000F39D0">
        <w:rPr>
          <w:rFonts w:ascii="Calibri" w:hAnsi="Calibri"/>
          <w:sz w:val="22"/>
          <w:szCs w:val="22"/>
          <w:lang w:val="nl-BE"/>
        </w:rPr>
        <w:t>met voor elke meter:</w:t>
      </w:r>
    </w:p>
    <w:p w:rsidR="00784E5E" w:rsidRPr="000F39D0" w:rsidRDefault="00784E5E" w:rsidP="00EB3069">
      <w:pPr>
        <w:pStyle w:val="Standard"/>
        <w:numPr>
          <w:ilvl w:val="0"/>
          <w:numId w:val="104"/>
        </w:numPr>
        <w:spacing w:line="240" w:lineRule="auto"/>
        <w:jc w:val="both"/>
        <w:rPr>
          <w:rFonts w:ascii="Calibri" w:hAnsi="Calibri" w:cs="Calibri"/>
          <w:sz w:val="22"/>
          <w:szCs w:val="22"/>
          <w:lang w:val="nl-BE"/>
        </w:rPr>
      </w:pPr>
      <w:r w:rsidRPr="000F39D0">
        <w:rPr>
          <w:rFonts w:ascii="Calibri" w:hAnsi="Calibri"/>
          <w:sz w:val="22"/>
          <w:szCs w:val="22"/>
          <w:lang w:val="nl-BE"/>
        </w:rPr>
        <w:t>de energiedrager zoals brandstofverbruik, elektriciteitsverbruik, thermische meter</w:t>
      </w:r>
    </w:p>
    <w:p w:rsidR="00784E5E" w:rsidRPr="000F39D0" w:rsidRDefault="00784E5E" w:rsidP="00EB3069">
      <w:pPr>
        <w:pStyle w:val="Standard"/>
        <w:numPr>
          <w:ilvl w:val="0"/>
          <w:numId w:val="104"/>
        </w:numPr>
        <w:spacing w:line="240" w:lineRule="auto"/>
        <w:jc w:val="both"/>
        <w:rPr>
          <w:rFonts w:ascii="Calibri" w:hAnsi="Calibri" w:cs="Calibri"/>
          <w:sz w:val="22"/>
          <w:szCs w:val="22"/>
          <w:lang w:val="nl-BE"/>
        </w:rPr>
      </w:pPr>
      <w:r w:rsidRPr="000F39D0">
        <w:rPr>
          <w:rFonts w:ascii="Calibri" w:hAnsi="Calibri"/>
          <w:sz w:val="22"/>
          <w:szCs w:val="22"/>
          <w:lang w:val="nl-BE"/>
        </w:rPr>
        <w:t>hoofdbestemming, zoals verwarming, ventilatie of elektrische meting van heel het gebouw</w:t>
      </w:r>
    </w:p>
    <w:p w:rsidR="00784E5E" w:rsidRPr="000F39D0" w:rsidRDefault="00784E5E" w:rsidP="00EB3069">
      <w:pPr>
        <w:pStyle w:val="Standard"/>
        <w:numPr>
          <w:ilvl w:val="0"/>
          <w:numId w:val="104"/>
        </w:numPr>
        <w:spacing w:line="240" w:lineRule="auto"/>
        <w:jc w:val="both"/>
        <w:rPr>
          <w:rFonts w:ascii="Calibri" w:hAnsi="Calibri" w:cs="Calibri"/>
          <w:sz w:val="22"/>
          <w:szCs w:val="22"/>
          <w:lang w:val="nl-BE"/>
        </w:rPr>
      </w:pPr>
      <w:r w:rsidRPr="000F39D0">
        <w:rPr>
          <w:rFonts w:ascii="Calibri" w:hAnsi="Calibri"/>
          <w:sz w:val="22"/>
          <w:szCs w:val="22"/>
          <w:lang w:val="nl-BE"/>
        </w:rPr>
        <w:t>identificatiecode: referentie van de uitrusting op plannen en ter plaatse</w:t>
      </w:r>
    </w:p>
    <w:p w:rsidR="00784E5E" w:rsidRPr="000F39D0" w:rsidRDefault="00784E5E" w:rsidP="00EB3069">
      <w:pPr>
        <w:pStyle w:val="Standard"/>
        <w:numPr>
          <w:ilvl w:val="0"/>
          <w:numId w:val="104"/>
        </w:numPr>
        <w:spacing w:line="240" w:lineRule="auto"/>
        <w:jc w:val="both"/>
        <w:rPr>
          <w:rFonts w:ascii="Calibri" w:hAnsi="Calibri" w:cs="Calibri"/>
          <w:sz w:val="22"/>
          <w:szCs w:val="22"/>
          <w:lang w:val="nl-BE"/>
        </w:rPr>
      </w:pPr>
      <w:r w:rsidRPr="000F39D0">
        <w:rPr>
          <w:rFonts w:ascii="Calibri" w:hAnsi="Calibri"/>
          <w:sz w:val="22"/>
          <w:szCs w:val="22"/>
          <w:lang w:val="nl-BE"/>
        </w:rPr>
        <w:t>de gemeten waarde, bijvoorbeeld algemeen verbruik van het gebouw, verbruik van verwarmingsketel nr. 1</w:t>
      </w:r>
    </w:p>
    <w:p w:rsidR="00784E5E" w:rsidRPr="000F39D0" w:rsidRDefault="00784E5E" w:rsidP="00EB3069">
      <w:pPr>
        <w:pStyle w:val="Standard"/>
        <w:numPr>
          <w:ilvl w:val="0"/>
          <w:numId w:val="104"/>
        </w:numPr>
        <w:spacing w:line="240" w:lineRule="auto"/>
        <w:jc w:val="both"/>
        <w:rPr>
          <w:rFonts w:ascii="Calibri" w:hAnsi="Calibri" w:cs="Calibri"/>
          <w:sz w:val="22"/>
          <w:szCs w:val="22"/>
          <w:lang w:val="nl-BE"/>
        </w:rPr>
      </w:pPr>
      <w:r w:rsidRPr="000F39D0">
        <w:rPr>
          <w:rFonts w:ascii="Calibri" w:hAnsi="Calibri"/>
          <w:sz w:val="22"/>
          <w:szCs w:val="22"/>
          <w:lang w:val="nl-BE"/>
        </w:rPr>
        <w:t>de meeteenheid, bijvoorbeeld kWh</w:t>
      </w:r>
      <w:r>
        <w:rPr>
          <w:rFonts w:ascii="Calibri" w:hAnsi="Calibri"/>
          <w:sz w:val="22"/>
          <w:szCs w:val="22"/>
          <w:lang w:val="nl-BE"/>
        </w:rPr>
        <w:t xml:space="preserve"> of</w:t>
      </w:r>
      <w:r w:rsidRPr="000F39D0">
        <w:rPr>
          <w:rFonts w:ascii="Calibri" w:hAnsi="Calibri"/>
          <w:sz w:val="22"/>
          <w:szCs w:val="22"/>
          <w:lang w:val="nl-BE"/>
        </w:rPr>
        <w:t xml:space="preserve"> m³</w:t>
      </w:r>
    </w:p>
    <w:p w:rsidR="00784E5E" w:rsidRPr="000F39D0" w:rsidRDefault="00784E5E" w:rsidP="00EB3069">
      <w:pPr>
        <w:pStyle w:val="Standard"/>
        <w:numPr>
          <w:ilvl w:val="0"/>
          <w:numId w:val="104"/>
        </w:numPr>
        <w:spacing w:line="240" w:lineRule="auto"/>
        <w:jc w:val="both"/>
        <w:rPr>
          <w:rFonts w:ascii="Calibri" w:hAnsi="Calibri" w:cs="Calibri"/>
          <w:sz w:val="22"/>
          <w:szCs w:val="22"/>
          <w:lang w:val="nl-BE"/>
        </w:rPr>
      </w:pPr>
      <w:r w:rsidRPr="000F39D0">
        <w:rPr>
          <w:rFonts w:ascii="Calibri" w:hAnsi="Calibri"/>
          <w:sz w:val="22"/>
          <w:szCs w:val="22"/>
          <w:lang w:val="nl-BE"/>
        </w:rPr>
        <w:t>het soort opname</w:t>
      </w:r>
      <w:r>
        <w:rPr>
          <w:rFonts w:ascii="Calibri" w:hAnsi="Calibri"/>
          <w:sz w:val="22"/>
          <w:szCs w:val="22"/>
          <w:lang w:val="nl-BE"/>
        </w:rPr>
        <w:t xml:space="preserve"> van de tellerstanden</w:t>
      </w:r>
      <w:r w:rsidRPr="000F39D0">
        <w:rPr>
          <w:rFonts w:ascii="Calibri" w:hAnsi="Calibri"/>
          <w:sz w:val="22"/>
          <w:szCs w:val="22"/>
          <w:lang w:val="nl-BE"/>
        </w:rPr>
        <w:t>: manueel of automatisch</w:t>
      </w:r>
      <w:r>
        <w:rPr>
          <w:rFonts w:ascii="Calibri" w:hAnsi="Calibri"/>
          <w:sz w:val="22"/>
          <w:szCs w:val="22"/>
          <w:lang w:val="nl-BE"/>
        </w:rPr>
        <w:t xml:space="preserve"> alsook de</w:t>
      </w:r>
      <w:r w:rsidRPr="000F39D0">
        <w:rPr>
          <w:rFonts w:ascii="Calibri" w:hAnsi="Calibri"/>
          <w:sz w:val="22"/>
          <w:szCs w:val="22"/>
          <w:lang w:val="nl-BE"/>
        </w:rPr>
        <w:t xml:space="preserve"> frequentie</w:t>
      </w:r>
    </w:p>
    <w:p w:rsidR="00784E5E" w:rsidRPr="000F39D0" w:rsidRDefault="00784E5E" w:rsidP="00EB3069">
      <w:pPr>
        <w:pStyle w:val="Standard"/>
        <w:numPr>
          <w:ilvl w:val="0"/>
          <w:numId w:val="104"/>
        </w:numPr>
        <w:spacing w:line="240" w:lineRule="auto"/>
        <w:jc w:val="both"/>
        <w:rPr>
          <w:rFonts w:ascii="Calibri" w:hAnsi="Calibri" w:cs="Calibri"/>
          <w:sz w:val="22"/>
          <w:szCs w:val="22"/>
          <w:lang w:val="nl-BE"/>
        </w:rPr>
      </w:pPr>
      <w:r w:rsidRPr="000F39D0">
        <w:rPr>
          <w:rFonts w:ascii="Calibri" w:hAnsi="Calibri"/>
          <w:sz w:val="22"/>
          <w:szCs w:val="22"/>
          <w:lang w:val="nl-BE"/>
        </w:rPr>
        <w:t xml:space="preserve">en de locatie: verdieping </w:t>
      </w:r>
      <w:r>
        <w:rPr>
          <w:rFonts w:ascii="Calibri" w:hAnsi="Calibri"/>
          <w:sz w:val="22"/>
          <w:szCs w:val="22"/>
          <w:lang w:val="nl-BE"/>
        </w:rPr>
        <w:t>alsook het</w:t>
      </w:r>
      <w:r w:rsidRPr="000F39D0">
        <w:rPr>
          <w:rFonts w:ascii="Calibri" w:hAnsi="Calibri"/>
          <w:sz w:val="22"/>
          <w:szCs w:val="22"/>
          <w:lang w:val="nl-BE"/>
        </w:rPr>
        <w:t xml:space="preserve">  lokaal</w:t>
      </w:r>
    </w:p>
    <w:p w:rsidR="00784E5E" w:rsidRPr="00EB3069" w:rsidRDefault="00784E5E" w:rsidP="00EB3069">
      <w:pPr>
        <w:rPr>
          <w:lang w:val="nl-BE"/>
        </w:rPr>
      </w:pPr>
    </w:p>
    <w:p w:rsidR="00B93872" w:rsidRPr="00EB3069" w:rsidRDefault="00B93872">
      <w:pPr>
        <w:spacing w:after="0" w:line="240" w:lineRule="auto"/>
        <w:rPr>
          <w:sz w:val="52"/>
          <w:szCs w:val="52"/>
          <w:lang w:val="nl-NL"/>
        </w:rPr>
      </w:pPr>
      <w:r w:rsidRPr="00EB3069">
        <w:rPr>
          <w:sz w:val="52"/>
          <w:szCs w:val="52"/>
          <w:lang w:val="nl-NL"/>
        </w:rPr>
        <w:br w:type="page"/>
      </w:r>
    </w:p>
    <w:p w:rsidR="000E04A8" w:rsidRPr="00EB3069" w:rsidRDefault="00084801" w:rsidP="007B032D">
      <w:pPr>
        <w:spacing w:after="0"/>
        <w:rPr>
          <w:sz w:val="52"/>
          <w:szCs w:val="52"/>
          <w:lang w:val="nl-NL"/>
        </w:rPr>
      </w:pPr>
      <w:r w:rsidRPr="00EB3069">
        <w:rPr>
          <w:noProof/>
          <w:color w:val="31849B" w:themeColor="accent5" w:themeShade="BF"/>
          <w:lang w:eastAsia="fr-BE"/>
        </w:rPr>
        <w:lastRenderedPageBreak/>
        <mc:AlternateContent>
          <mc:Choice Requires="wps">
            <w:drawing>
              <wp:anchor distT="0" distB="0" distL="114300" distR="114300" simplePos="0" relativeHeight="251720704" behindDoc="0" locked="0" layoutInCell="1" allowOverlap="1" wp14:anchorId="6554E03D" wp14:editId="042B6C2A">
                <wp:simplePos x="0" y="0"/>
                <wp:positionH relativeFrom="margin">
                  <wp:posOffset>5837554</wp:posOffset>
                </wp:positionH>
                <wp:positionV relativeFrom="margin">
                  <wp:posOffset>401955</wp:posOffset>
                </wp:positionV>
                <wp:extent cx="827405" cy="971550"/>
                <wp:effectExtent l="19050" t="0" r="10795" b="19050"/>
                <wp:wrapNone/>
                <wp:docPr id="6"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B8B41E"/>
                        </a:solidFill>
                        <a:ln w="3175">
                          <a:solidFill>
                            <a:schemeClr val="tx1"/>
                          </a:solidFill>
                          <a:miter lim="800000"/>
                          <a:headEnd/>
                          <a:tailEnd/>
                        </a:ln>
                      </wps:spPr>
                      <wps:txbx>
                        <w:txbxContent>
                          <w:p w:rsidR="00315046" w:rsidRPr="00B61BEF" w:rsidRDefault="00315046" w:rsidP="00FF08A2">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7</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5" style="position:absolute;margin-left:459.65pt;margin-top:31.65pt;width:65.15pt;height:76.5pt;rotation:180;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" adj="13165" fillcolor="#b8b41e" strokecolor="black [3213]" strokeweight=".25pt">
                <v:textbox style="layout-flow:vertical">
                  <w:txbxContent>
                    <w:p w:rsidR="00315046" w:rsidRPr="00B61BEF" w:rsidRDefault="00315046" w:rsidP="00FF08A2">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7</w:t>
                      </w:r>
                    </w:p>
                  </w:txbxContent>
                </v:textbox>
                <w10:wrap anchorx="margin" anchory="margin"/>
              </v:shape>
            </w:pict>
          </mc:Fallback>
        </mc:AlternateContent>
      </w:r>
    </w:p>
    <w:p w:rsidR="000E04A8" w:rsidRPr="00EB3069" w:rsidRDefault="000E04A8" w:rsidP="007B032D">
      <w:pPr>
        <w:spacing w:after="0"/>
        <w:rPr>
          <w:sz w:val="52"/>
          <w:szCs w:val="52"/>
          <w:lang w:val="nl-NL"/>
        </w:rPr>
      </w:pPr>
    </w:p>
    <w:p w:rsidR="000E04A8" w:rsidRPr="00EB3069" w:rsidRDefault="000E04A8" w:rsidP="007B032D">
      <w:pPr>
        <w:spacing w:after="0"/>
        <w:rPr>
          <w:sz w:val="52"/>
          <w:szCs w:val="52"/>
          <w:lang w:val="nl-NL"/>
        </w:rPr>
      </w:pPr>
    </w:p>
    <w:p w:rsidR="0077049A" w:rsidRPr="00EB3069" w:rsidRDefault="0077049A" w:rsidP="007B032D">
      <w:pPr>
        <w:spacing w:after="0"/>
        <w:rPr>
          <w:sz w:val="52"/>
          <w:szCs w:val="52"/>
          <w:lang w:val="nl-NL"/>
        </w:rPr>
      </w:pPr>
    </w:p>
    <w:p w:rsidR="000E7305" w:rsidRPr="00EB3069" w:rsidRDefault="00D00E8C" w:rsidP="00EB3069">
      <w:pPr>
        <w:pStyle w:val="Kop1"/>
        <w:rPr>
          <w:rFonts w:eastAsia="Calibri"/>
          <w:lang w:val="nl-NL"/>
        </w:rPr>
      </w:pPr>
      <w:bookmarkStart w:id="208" w:name="_Toc534633912"/>
      <w:bookmarkStart w:id="209" w:name="_Toc533083578"/>
      <w:r w:rsidRPr="00EB3069">
        <w:rPr>
          <w:rFonts w:eastAsia="Calibri"/>
          <w:lang w:val="nl-NL"/>
        </w:rPr>
        <w:t>Dimensioneringsnota</w:t>
      </w:r>
      <w:r w:rsidR="006051D0" w:rsidRPr="00EB3069">
        <w:rPr>
          <w:rFonts w:eastAsia="Calibri"/>
          <w:lang w:val="nl-NL"/>
        </w:rPr>
        <w:t xml:space="preserve">: </w:t>
      </w:r>
      <w:r w:rsidR="00B23302" w:rsidRPr="00EB3069">
        <w:rPr>
          <w:rFonts w:eastAsia="Calibri"/>
          <w:lang w:val="nl-NL"/>
        </w:rPr>
        <w:t>Bepaling van het vermogen van de verwarmingsketels</w:t>
      </w:r>
      <w:bookmarkEnd w:id="208"/>
      <w:r w:rsidR="00B23302" w:rsidRPr="00EB3069">
        <w:rPr>
          <w:rFonts w:eastAsia="Calibri"/>
          <w:lang w:val="nl-NL"/>
        </w:rPr>
        <w:t xml:space="preserve"> </w:t>
      </w:r>
      <w:bookmarkEnd w:id="209"/>
      <w:r w:rsidR="003C3CB4" w:rsidRPr="00EB3069">
        <w:rPr>
          <w:rFonts w:eastAsia="Calibri"/>
          <w:lang w:val="nl-NL"/>
        </w:rPr>
        <w:br/>
      </w:r>
      <w:r w:rsidR="000E7305" w:rsidRPr="00EB3069">
        <w:rPr>
          <w:lang w:val="nl-NL"/>
        </w:rPr>
        <w:br w:type="page"/>
      </w:r>
    </w:p>
    <w:p w:rsidR="006A6D80" w:rsidRPr="00EB3069" w:rsidRDefault="00CC4A74" w:rsidP="00EB3069">
      <w:pPr>
        <w:spacing w:after="0" w:line="240" w:lineRule="auto"/>
        <w:rPr>
          <w:rFonts w:ascii="Arial" w:eastAsia="Calibri" w:hAnsi="Arial"/>
          <w:b/>
          <w:caps/>
          <w:color w:val="808080"/>
          <w:sz w:val="48"/>
          <w:szCs w:val="48"/>
          <w:lang w:val="nl-NL" w:eastAsia="fr-FR"/>
        </w:rPr>
      </w:pPr>
      <w:r w:rsidRPr="00EB3069">
        <w:rPr>
          <w:noProof/>
          <w:color w:val="31849B" w:themeColor="accent5" w:themeShade="BF"/>
          <w:lang w:eastAsia="fr-BE"/>
        </w:rPr>
        <w:lastRenderedPageBreak/>
        <mc:AlternateContent>
          <mc:Choice Requires="wps">
            <w:drawing>
              <wp:anchor distT="0" distB="0" distL="114300" distR="114300" simplePos="0" relativeHeight="251768832" behindDoc="0" locked="0" layoutInCell="1" allowOverlap="1" wp14:anchorId="10E13F3C" wp14:editId="2C438836">
                <wp:simplePos x="0" y="0"/>
                <wp:positionH relativeFrom="margin">
                  <wp:posOffset>5851525</wp:posOffset>
                </wp:positionH>
                <wp:positionV relativeFrom="margin">
                  <wp:posOffset>291465</wp:posOffset>
                </wp:positionV>
                <wp:extent cx="827405" cy="971550"/>
                <wp:effectExtent l="19050" t="0" r="10795" b="19050"/>
                <wp:wrapNone/>
                <wp:docPr id="7"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chemeClr val="bg1">
                            <a:lumMod val="75000"/>
                          </a:schemeClr>
                        </a:solidFill>
                        <a:ln w="3175">
                          <a:solidFill>
                            <a:schemeClr val="tx1"/>
                          </a:solidFill>
                          <a:miter lim="800000"/>
                          <a:headEnd/>
                          <a:tailEnd/>
                        </a:ln>
                      </wps:spPr>
                      <wps:txbx>
                        <w:txbxContent>
                          <w:p w:rsidR="00315046" w:rsidRPr="00B61BEF" w:rsidRDefault="00315046" w:rsidP="0018695C">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8</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5" style="position:absolute;margin-left:460.75pt;margin-top:22.95pt;width:65.15pt;height:76.5pt;rotation:180;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" adj="13165" fillcolor="#bfbfbf [2412]" strokecolor="black [3213]" strokeweight=".25pt">
                <v:textbox style="layout-flow:vertical">
                  <w:txbxContent>
                    <w:p w:rsidR="00315046" w:rsidRPr="00B61BEF" w:rsidRDefault="00315046" w:rsidP="0018695C">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8</w:t>
                      </w:r>
                    </w:p>
                  </w:txbxContent>
                </v:textbox>
                <w10:wrap anchorx="margin" anchory="margin"/>
              </v:shape>
            </w:pict>
          </mc:Fallback>
        </mc:AlternateContent>
      </w:r>
    </w:p>
    <w:p w:rsidR="00391702" w:rsidRPr="00EB3069" w:rsidRDefault="00391702" w:rsidP="00EB3069">
      <w:pPr>
        <w:spacing w:after="0" w:line="240" w:lineRule="auto"/>
        <w:rPr>
          <w:rFonts w:ascii="Arial" w:eastAsia="Calibri" w:hAnsi="Arial"/>
          <w:b/>
          <w:caps/>
          <w:color w:val="808080"/>
          <w:sz w:val="48"/>
          <w:szCs w:val="48"/>
          <w:lang w:val="nl-NL" w:eastAsia="fr-FR"/>
        </w:rPr>
      </w:pPr>
    </w:p>
    <w:p w:rsidR="006A6D80" w:rsidRPr="00EB3069" w:rsidRDefault="006A6D80" w:rsidP="00EB3069">
      <w:pPr>
        <w:spacing w:after="0" w:line="240" w:lineRule="auto"/>
        <w:rPr>
          <w:rFonts w:ascii="Arial" w:eastAsia="Calibri" w:hAnsi="Arial"/>
          <w:b/>
          <w:caps/>
          <w:color w:val="808080"/>
          <w:sz w:val="48"/>
          <w:szCs w:val="48"/>
          <w:lang w:val="nl-NL" w:eastAsia="fr-FR"/>
        </w:rPr>
      </w:pPr>
    </w:p>
    <w:p w:rsidR="006A6D80" w:rsidRPr="00EB3069" w:rsidRDefault="006A6D80" w:rsidP="00EB3069">
      <w:pPr>
        <w:spacing w:after="0" w:line="240" w:lineRule="auto"/>
        <w:rPr>
          <w:rFonts w:ascii="Arial" w:eastAsia="Calibri" w:hAnsi="Arial"/>
          <w:b/>
          <w:caps/>
          <w:color w:val="808080"/>
          <w:sz w:val="48"/>
          <w:szCs w:val="48"/>
          <w:lang w:val="nl-NL" w:eastAsia="fr-FR"/>
        </w:rPr>
      </w:pPr>
    </w:p>
    <w:p w:rsidR="004354B3" w:rsidRPr="00704AA3" w:rsidRDefault="00B23302" w:rsidP="00EB3069">
      <w:pPr>
        <w:pStyle w:val="Kop1"/>
        <w:rPr>
          <w:rFonts w:eastAsia="Calibri"/>
        </w:rPr>
      </w:pPr>
      <w:bookmarkStart w:id="210" w:name="_Toc534633913"/>
      <w:proofErr w:type="spellStart"/>
      <w:r>
        <w:rPr>
          <w:rFonts w:eastAsia="Calibri"/>
        </w:rPr>
        <w:t>technische</w:t>
      </w:r>
      <w:proofErr w:type="spellEnd"/>
      <w:r>
        <w:rPr>
          <w:rFonts w:eastAsia="Calibri"/>
        </w:rPr>
        <w:t xml:space="preserve"> </w:t>
      </w:r>
      <w:proofErr w:type="spellStart"/>
      <w:r>
        <w:rPr>
          <w:rFonts w:eastAsia="Calibri"/>
        </w:rPr>
        <w:t>documentatie</w:t>
      </w:r>
      <w:bookmarkEnd w:id="210"/>
      <w:proofErr w:type="spellEnd"/>
    </w:p>
    <w:p w:rsidR="006C1490" w:rsidRDefault="006C1490">
      <w:pPr>
        <w:pStyle w:val="BEtitreniveau2"/>
        <w:tabs>
          <w:tab w:val="left" w:pos="10065"/>
        </w:tabs>
        <w:spacing w:after="0"/>
        <w:ind w:left="0" w:right="22" w:firstLine="0"/>
        <w:rPr>
          <w:rFonts w:cs="Arial"/>
          <w:lang w:eastAsia="fr-BE"/>
        </w:rPr>
      </w:pPr>
    </w:p>
    <w:p w:rsidR="006051D0" w:rsidRPr="00EB3069" w:rsidRDefault="00B23302" w:rsidP="00EB3069">
      <w:pPr>
        <w:rPr>
          <w:lang w:val="nl-NL"/>
        </w:rPr>
      </w:pPr>
      <w:bookmarkStart w:id="211" w:name="_Toc533083580"/>
      <w:r w:rsidRPr="00EB3069">
        <w:rPr>
          <w:lang w:val="nl-NL"/>
        </w:rPr>
        <w:t xml:space="preserve">Technische fiches, gebruiks-, montage-, werkings-, en onderhoudsnota’s </w:t>
      </w:r>
      <w:bookmarkEnd w:id="211"/>
    </w:p>
    <w:p w:rsidR="006051D0" w:rsidRPr="00EB3069" w:rsidRDefault="006051D0" w:rsidP="00EB3069">
      <w:pPr>
        <w:pStyle w:val="Kop2"/>
        <w:ind w:left="1418"/>
        <w:rPr>
          <w:vanish/>
          <w:color w:val="000000"/>
          <w:sz w:val="20"/>
          <w:szCs w:val="20"/>
          <w:lang w:val="nl-NL"/>
        </w:rPr>
      </w:pPr>
    </w:p>
    <w:p w:rsidR="000E04A8" w:rsidRPr="00EB3069" w:rsidRDefault="00B23302" w:rsidP="00EB3069">
      <w:pPr>
        <w:pStyle w:val="Kop2"/>
        <w:rPr>
          <w:lang w:val="nl-NL"/>
        </w:rPr>
      </w:pPr>
      <w:bookmarkStart w:id="212" w:name="_Toc534633914"/>
      <w:r w:rsidRPr="00EB3069">
        <w:rPr>
          <w:lang w:val="nl-NL"/>
        </w:rPr>
        <w:t>Warmteproductie</w:t>
      </w:r>
      <w:bookmarkEnd w:id="212"/>
    </w:p>
    <w:p w:rsidR="00391702" w:rsidRDefault="00B23302" w:rsidP="00EB3069">
      <w:pPr>
        <w:pStyle w:val="Lijstalinea"/>
        <w:ind w:left="426"/>
        <w:rPr>
          <w:lang w:val="nl-NL"/>
        </w:rPr>
      </w:pPr>
      <w:r w:rsidRPr="00EB3069">
        <w:rPr>
          <w:lang w:val="nl-NL"/>
        </w:rPr>
        <w:t xml:space="preserve">Verwarmingsketel, branders, waterverwarmingstoestel </w:t>
      </w:r>
    </w:p>
    <w:p w:rsidR="00B23302" w:rsidRPr="00EB3069" w:rsidRDefault="00B23302" w:rsidP="00EB3069">
      <w:pPr>
        <w:pStyle w:val="Lijstalinea"/>
        <w:ind w:left="426"/>
        <w:rPr>
          <w:lang w:val="nl-NL"/>
        </w:rPr>
      </w:pPr>
    </w:p>
    <w:p w:rsidR="00391702" w:rsidRPr="00EB3069" w:rsidRDefault="00B23302" w:rsidP="00EB3069">
      <w:pPr>
        <w:pStyle w:val="Kop2"/>
        <w:rPr>
          <w:lang w:val="nl-NL"/>
        </w:rPr>
      </w:pPr>
      <w:bookmarkStart w:id="213" w:name="_Toc534633915"/>
      <w:r w:rsidRPr="00EB3069">
        <w:rPr>
          <w:lang w:val="nl-NL"/>
        </w:rPr>
        <w:t>Warmtedistributie</w:t>
      </w:r>
      <w:bookmarkEnd w:id="213"/>
    </w:p>
    <w:p w:rsidR="00B23302" w:rsidRPr="00EB3069" w:rsidRDefault="00B23302" w:rsidP="00EB3069">
      <w:pPr>
        <w:pStyle w:val="Lijstalinea"/>
        <w:ind w:left="426"/>
        <w:rPr>
          <w:rFonts w:ascii="Arial" w:hAnsi="Arial" w:cs="Arial"/>
          <w:b/>
          <w:kern w:val="32"/>
          <w:sz w:val="24"/>
          <w:szCs w:val="26"/>
          <w:lang w:val="nl-NL" w:eastAsia="fr-FR"/>
        </w:rPr>
      </w:pPr>
      <w:proofErr w:type="spellStart"/>
      <w:r w:rsidRPr="00EB3069">
        <w:rPr>
          <w:lang w:val="nl-NL"/>
        </w:rPr>
        <w:t>Circulatoren</w:t>
      </w:r>
      <w:proofErr w:type="spellEnd"/>
      <w:r w:rsidRPr="00EB3069">
        <w:rPr>
          <w:lang w:val="nl-NL"/>
        </w:rPr>
        <w:t xml:space="preserve">, manuele kranen,… </w:t>
      </w:r>
    </w:p>
    <w:p w:rsidR="00B23302" w:rsidRPr="00EB3069" w:rsidRDefault="00B23302" w:rsidP="00EB3069">
      <w:pPr>
        <w:pStyle w:val="Lijstalinea"/>
        <w:ind w:left="426"/>
        <w:rPr>
          <w:rFonts w:ascii="Arial" w:hAnsi="Arial" w:cs="Arial"/>
          <w:b/>
          <w:kern w:val="32"/>
          <w:sz w:val="24"/>
          <w:szCs w:val="26"/>
          <w:lang w:val="nl-NL" w:eastAsia="fr-FR"/>
        </w:rPr>
      </w:pPr>
    </w:p>
    <w:p w:rsidR="00391702" w:rsidRPr="00EB3069" w:rsidRDefault="00B23302" w:rsidP="00EB3069">
      <w:pPr>
        <w:pStyle w:val="Kop2"/>
        <w:rPr>
          <w:lang w:val="nl-NL"/>
        </w:rPr>
      </w:pPr>
      <w:bookmarkStart w:id="214" w:name="_Toc534633916"/>
      <w:r w:rsidRPr="00EB3069">
        <w:rPr>
          <w:lang w:val="nl-NL"/>
        </w:rPr>
        <w:t>Regeling</w:t>
      </w:r>
      <w:bookmarkEnd w:id="214"/>
    </w:p>
    <w:p w:rsidR="00B23302" w:rsidRPr="00EB3069" w:rsidRDefault="006051D0" w:rsidP="00EB3069">
      <w:pPr>
        <w:spacing w:after="0"/>
        <w:ind w:left="426"/>
        <w:rPr>
          <w:lang w:val="nl-NL"/>
        </w:rPr>
      </w:pPr>
      <w:r w:rsidRPr="00EB3069">
        <w:rPr>
          <w:lang w:val="nl-NL"/>
        </w:rPr>
        <w:t xml:space="preserve"> </w:t>
      </w:r>
      <w:r w:rsidR="00B23302" w:rsidRPr="00EB3069">
        <w:rPr>
          <w:lang w:val="nl-NL"/>
        </w:rPr>
        <w:t xml:space="preserve">Automaten, regulatoren, </w:t>
      </w:r>
      <w:proofErr w:type="spellStart"/>
      <w:r w:rsidR="00B23302" w:rsidRPr="00EB3069">
        <w:rPr>
          <w:lang w:val="nl-NL"/>
        </w:rPr>
        <w:t>driewegskranen</w:t>
      </w:r>
      <w:proofErr w:type="spellEnd"/>
      <w:r w:rsidR="00B23302" w:rsidRPr="00EB3069">
        <w:rPr>
          <w:lang w:val="nl-NL"/>
        </w:rPr>
        <w:t xml:space="preserve">, thermostatische kranen, meetsondes </w:t>
      </w:r>
    </w:p>
    <w:p w:rsidR="006051D0" w:rsidRPr="00EB3069" w:rsidRDefault="006051D0" w:rsidP="00EB3069">
      <w:pPr>
        <w:spacing w:after="0"/>
        <w:ind w:left="426"/>
        <w:rPr>
          <w:lang w:val="nl-NL"/>
        </w:rPr>
      </w:pPr>
    </w:p>
    <w:p w:rsidR="00391702" w:rsidRPr="00495F29" w:rsidRDefault="00B23302" w:rsidP="00EB3069">
      <w:pPr>
        <w:pStyle w:val="Kop2"/>
      </w:pPr>
      <w:bookmarkStart w:id="215" w:name="_Toc534633917"/>
      <w:proofErr w:type="spellStart"/>
      <w:r>
        <w:t>Warmteafgifte</w:t>
      </w:r>
      <w:bookmarkEnd w:id="215"/>
      <w:proofErr w:type="spellEnd"/>
    </w:p>
    <w:p w:rsidR="00B23302" w:rsidRDefault="00B23302" w:rsidP="00EB3069">
      <w:pPr>
        <w:pStyle w:val="Lijstalinea"/>
        <w:ind w:left="426"/>
        <w:rPr>
          <w:rFonts w:ascii="Arial" w:hAnsi="Arial"/>
          <w:vanish/>
          <w:color w:val="000000"/>
          <w:sz w:val="20"/>
          <w:szCs w:val="20"/>
          <w:lang w:val="fr-FR" w:eastAsia="fr-FR"/>
        </w:rPr>
      </w:pPr>
      <w:proofErr w:type="spellStart"/>
      <w:r>
        <w:t>R</w:t>
      </w:r>
      <w:r w:rsidR="006051D0">
        <w:t>adiat</w:t>
      </w:r>
      <w:r>
        <w:t>oren</w:t>
      </w:r>
      <w:proofErr w:type="spellEnd"/>
      <w:r w:rsidR="006051D0">
        <w:t xml:space="preserve">, </w:t>
      </w:r>
      <w:proofErr w:type="spellStart"/>
      <w:r w:rsidR="006051D0">
        <w:t>convect</w:t>
      </w:r>
      <w:r>
        <w:t>oren</w:t>
      </w:r>
      <w:proofErr w:type="spellEnd"/>
      <w:r>
        <w:t xml:space="preserve">, </w:t>
      </w:r>
      <w:proofErr w:type="spellStart"/>
      <w:r>
        <w:t>pulsiegroep</w:t>
      </w:r>
      <w:proofErr w:type="spellEnd"/>
      <w:r>
        <w:t xml:space="preserve">,… </w:t>
      </w:r>
    </w:p>
    <w:p w:rsidR="00B23302" w:rsidRDefault="00B23302" w:rsidP="00EB3069">
      <w:pPr>
        <w:pStyle w:val="Lijstalinea"/>
        <w:ind w:left="426"/>
        <w:rPr>
          <w:rFonts w:ascii="Arial" w:hAnsi="Arial"/>
          <w:vanish/>
          <w:color w:val="000000"/>
          <w:sz w:val="20"/>
          <w:szCs w:val="20"/>
          <w:lang w:val="fr-FR" w:eastAsia="fr-FR"/>
        </w:rPr>
      </w:pPr>
    </w:p>
    <w:p w:rsidR="00B93872" w:rsidRDefault="00B93872" w:rsidP="00EB3069">
      <w:pPr>
        <w:pStyle w:val="Lijstalinea"/>
        <w:ind w:left="426"/>
        <w:rPr>
          <w:rFonts w:ascii="Arial" w:hAnsi="Arial"/>
          <w:vanish/>
          <w:color w:val="000000"/>
          <w:sz w:val="20"/>
          <w:szCs w:val="20"/>
          <w:lang w:val="fr-FR" w:eastAsia="fr-FR"/>
        </w:rPr>
      </w:pPr>
      <w:r>
        <w:rPr>
          <w:rFonts w:ascii="Arial" w:hAnsi="Arial"/>
          <w:vanish/>
          <w:color w:val="000000"/>
          <w:sz w:val="20"/>
          <w:szCs w:val="20"/>
          <w:lang w:val="fr-FR" w:eastAsia="fr-FR"/>
        </w:rPr>
        <w:br w:type="page"/>
      </w:r>
    </w:p>
    <w:p w:rsidR="00391702" w:rsidRDefault="00391702" w:rsidP="00EB3069">
      <w:pPr>
        <w:spacing w:after="0" w:line="240" w:lineRule="auto"/>
        <w:ind w:right="-1"/>
        <w:jc w:val="both"/>
        <w:rPr>
          <w:rFonts w:ascii="Arial" w:eastAsia="Calibri" w:hAnsi="Arial"/>
          <w:b/>
          <w:caps/>
          <w:color w:val="808080"/>
          <w:sz w:val="48"/>
          <w:szCs w:val="48"/>
          <w:lang w:val="fr-FR" w:eastAsia="fr-FR"/>
        </w:rPr>
      </w:pPr>
    </w:p>
    <w:p w:rsidR="00B93872" w:rsidRDefault="00B93872" w:rsidP="00EB3069">
      <w:pPr>
        <w:spacing w:after="0" w:line="240" w:lineRule="auto"/>
        <w:ind w:right="-1"/>
        <w:jc w:val="both"/>
        <w:rPr>
          <w:rFonts w:ascii="Arial" w:eastAsia="Calibri" w:hAnsi="Arial"/>
          <w:b/>
          <w:caps/>
          <w:color w:val="808080"/>
          <w:sz w:val="48"/>
          <w:szCs w:val="48"/>
          <w:lang w:val="fr-FR" w:eastAsia="fr-FR"/>
        </w:rPr>
      </w:pPr>
    </w:p>
    <w:p w:rsidR="00CC4A74" w:rsidRDefault="00CC4A74">
      <w:pPr>
        <w:spacing w:after="0" w:line="240" w:lineRule="auto"/>
        <w:rPr>
          <w:rFonts w:ascii="Arial" w:eastAsia="Calibri" w:hAnsi="Arial"/>
          <w:b/>
          <w:caps/>
          <w:color w:val="808080"/>
          <w:sz w:val="48"/>
          <w:szCs w:val="48"/>
          <w:lang w:val="fr-FR" w:eastAsia="fr-FR"/>
        </w:rPr>
      </w:pPr>
      <w:r>
        <w:rPr>
          <w:rFonts w:ascii="Arial" w:eastAsia="Calibri" w:hAnsi="Arial"/>
          <w:b/>
          <w:caps/>
          <w:color w:val="808080"/>
          <w:sz w:val="48"/>
          <w:szCs w:val="48"/>
          <w:lang w:val="fr-FR" w:eastAsia="fr-FR"/>
        </w:rPr>
        <w:br w:type="page"/>
      </w:r>
    </w:p>
    <w:p w:rsidR="00391702" w:rsidRDefault="00391702" w:rsidP="00EB3069">
      <w:pPr>
        <w:spacing w:after="0" w:line="240" w:lineRule="auto"/>
        <w:ind w:right="-1"/>
        <w:jc w:val="both"/>
        <w:rPr>
          <w:rFonts w:ascii="Arial" w:eastAsia="Calibri" w:hAnsi="Arial"/>
          <w:b/>
          <w:caps/>
          <w:color w:val="808080"/>
          <w:sz w:val="48"/>
          <w:szCs w:val="48"/>
          <w:lang w:val="fr-FR" w:eastAsia="fr-FR"/>
        </w:rPr>
      </w:pPr>
    </w:p>
    <w:p w:rsidR="00391702" w:rsidRDefault="00CC4A74" w:rsidP="00EB3069">
      <w:pPr>
        <w:spacing w:after="0" w:line="240" w:lineRule="auto"/>
        <w:ind w:right="-1"/>
        <w:jc w:val="both"/>
        <w:rPr>
          <w:rFonts w:ascii="Arial" w:eastAsia="Calibri" w:hAnsi="Arial"/>
          <w:b/>
          <w:caps/>
          <w:color w:val="808080"/>
          <w:sz w:val="48"/>
          <w:szCs w:val="48"/>
          <w:lang w:val="fr-FR" w:eastAsia="fr-FR"/>
        </w:rPr>
      </w:pPr>
      <w:r w:rsidRPr="00EB3069">
        <w:rPr>
          <w:noProof/>
          <w:color w:val="31849B" w:themeColor="accent5" w:themeShade="BF"/>
          <w:lang w:eastAsia="fr-BE"/>
        </w:rPr>
        <mc:AlternateContent>
          <mc:Choice Requires="wps">
            <w:drawing>
              <wp:anchor distT="0" distB="0" distL="114300" distR="114300" simplePos="0" relativeHeight="251787264" behindDoc="0" locked="0" layoutInCell="1" allowOverlap="1" wp14:anchorId="0B4EB5EA" wp14:editId="65A58ACD">
                <wp:simplePos x="0" y="0"/>
                <wp:positionH relativeFrom="margin">
                  <wp:posOffset>5843905</wp:posOffset>
                </wp:positionH>
                <wp:positionV relativeFrom="margin">
                  <wp:posOffset>443865</wp:posOffset>
                </wp:positionV>
                <wp:extent cx="827405" cy="971550"/>
                <wp:effectExtent l="19050" t="0" r="10795" b="19050"/>
                <wp:wrapNone/>
                <wp:docPr id="1"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971550"/>
                        </a:xfrm>
                        <a:prstGeom prst="homePlate">
                          <a:avLst>
                            <a:gd name="adj" fmla="val 39053"/>
                          </a:avLst>
                        </a:prstGeom>
                        <a:solidFill>
                          <a:srgbClr val="EC808F"/>
                        </a:solidFill>
                        <a:ln w="3175">
                          <a:solidFill>
                            <a:schemeClr val="tx1"/>
                          </a:solidFill>
                          <a:miter lim="800000"/>
                          <a:headEnd/>
                          <a:tailEnd/>
                        </a:ln>
                      </wps:spPr>
                      <wps:txbx>
                        <w:txbxContent>
                          <w:p w:rsidR="00315046" w:rsidRPr="00B61BEF" w:rsidRDefault="00315046" w:rsidP="00CC4A74">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9</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5" style="position:absolute;left:0;text-align:left;margin-left:460.15pt;margin-top:34.95pt;width:65.15pt;height:76.5pt;rotation:180;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" adj="13165" fillcolor="#ec808f" strokecolor="black [3213]" strokeweight=".25pt">
                <v:textbox style="layout-flow:vertical">
                  <w:txbxContent>
                    <w:p w:rsidR="00315046" w:rsidRPr="00B61BEF" w:rsidRDefault="00315046" w:rsidP="00CC4A74">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9</w:t>
                      </w:r>
                    </w:p>
                  </w:txbxContent>
                </v:textbox>
                <w10:wrap anchorx="margin" anchory="margin"/>
              </v:shape>
            </w:pict>
          </mc:Fallback>
        </mc:AlternateContent>
      </w:r>
    </w:p>
    <w:p w:rsidR="00391702" w:rsidRPr="00270061" w:rsidRDefault="00B23302" w:rsidP="00EB3069">
      <w:pPr>
        <w:pStyle w:val="Kop1"/>
        <w:rPr>
          <w:rFonts w:eastAsia="Calibri"/>
          <w:lang w:val="nl-NL"/>
        </w:rPr>
      </w:pPr>
      <w:bookmarkStart w:id="216" w:name="_Toc534633918"/>
      <w:r w:rsidRPr="00270061">
        <w:rPr>
          <w:rFonts w:eastAsia="Calibri"/>
          <w:lang w:val="nl-NL"/>
        </w:rPr>
        <w:t>Plannen van de speciale technieken</w:t>
      </w:r>
      <w:bookmarkEnd w:id="216"/>
      <w:r w:rsidRPr="00270061">
        <w:rPr>
          <w:rFonts w:eastAsia="Calibri"/>
          <w:lang w:val="nl-NL"/>
        </w:rPr>
        <w:t xml:space="preserve"> </w:t>
      </w:r>
    </w:p>
    <w:p w:rsidR="00B71165" w:rsidRPr="00270061" w:rsidRDefault="00B71165">
      <w:pPr>
        <w:spacing w:after="0" w:line="240" w:lineRule="auto"/>
        <w:jc w:val="center"/>
        <w:rPr>
          <w:rFonts w:ascii="Arial" w:eastAsia="Calibri" w:hAnsi="Arial"/>
          <w:b/>
          <w:caps/>
          <w:color w:val="808080"/>
          <w:sz w:val="48"/>
          <w:szCs w:val="48"/>
          <w:lang w:val="nl-NL" w:eastAsia="fr-FR"/>
        </w:rPr>
      </w:pPr>
    </w:p>
    <w:p w:rsidR="00391702" w:rsidRPr="00495F29" w:rsidRDefault="00B23302" w:rsidP="00EB3069">
      <w:pPr>
        <w:pStyle w:val="Kop2"/>
      </w:pPr>
      <w:bookmarkStart w:id="217" w:name="_Toc534633919"/>
      <w:bookmarkStart w:id="218" w:name="_Toc528075495"/>
      <w:proofErr w:type="spellStart"/>
      <w:r>
        <w:t>Hydraulische</w:t>
      </w:r>
      <w:proofErr w:type="spellEnd"/>
      <w:r>
        <w:t xml:space="preserve"> en </w:t>
      </w:r>
      <w:proofErr w:type="spellStart"/>
      <w:r>
        <w:t>luchtplannen</w:t>
      </w:r>
      <w:bookmarkEnd w:id="217"/>
      <w:proofErr w:type="spellEnd"/>
      <w:r>
        <w:t xml:space="preserve"> </w:t>
      </w:r>
      <w:bookmarkEnd w:id="218"/>
    </w:p>
    <w:p w:rsidR="00391702" w:rsidRPr="00B23302" w:rsidRDefault="00B23302">
      <w:pPr>
        <w:pStyle w:val="Kop2"/>
      </w:pPr>
      <w:bookmarkStart w:id="219" w:name="_Toc534633920"/>
      <w:proofErr w:type="spellStart"/>
      <w:r>
        <w:t>principeschema’s</w:t>
      </w:r>
      <w:bookmarkEnd w:id="219"/>
      <w:proofErr w:type="spellEnd"/>
    </w:p>
    <w:p w:rsidR="00391702" w:rsidRDefault="00391702">
      <w:pPr>
        <w:spacing w:after="0" w:line="240" w:lineRule="auto"/>
        <w:jc w:val="center"/>
        <w:rPr>
          <w:rFonts w:ascii="Arial" w:eastAsia="Calibri" w:hAnsi="Arial"/>
          <w:b/>
          <w:caps/>
          <w:color w:val="808080"/>
          <w:sz w:val="48"/>
          <w:szCs w:val="48"/>
          <w:lang w:val="fr-FR" w:eastAsia="fr-FR"/>
        </w:rPr>
      </w:pPr>
    </w:p>
    <w:p w:rsidR="006051D0" w:rsidRDefault="006051D0">
      <w:pPr>
        <w:spacing w:after="0" w:line="240" w:lineRule="auto"/>
        <w:rPr>
          <w:rFonts w:ascii="Arial" w:eastAsia="Calibri" w:hAnsi="Arial"/>
          <w:b/>
          <w:caps/>
          <w:color w:val="808080"/>
          <w:sz w:val="48"/>
          <w:szCs w:val="48"/>
          <w:lang w:val="fr-FR" w:eastAsia="fr-FR"/>
        </w:rPr>
      </w:pPr>
      <w:r>
        <w:rPr>
          <w:rFonts w:ascii="Arial" w:eastAsia="Calibri" w:hAnsi="Arial"/>
          <w:b/>
          <w:caps/>
          <w:color w:val="808080"/>
          <w:sz w:val="48"/>
          <w:szCs w:val="48"/>
          <w:lang w:val="fr-FR" w:eastAsia="fr-FR"/>
        </w:rPr>
        <w:br w:type="page"/>
      </w:r>
    </w:p>
    <w:p w:rsidR="00B71165" w:rsidRDefault="00B27380" w:rsidP="00EB3069">
      <w:pPr>
        <w:spacing w:after="0" w:line="240" w:lineRule="auto"/>
        <w:rPr>
          <w:rFonts w:ascii="Arial" w:eastAsia="Calibri" w:hAnsi="Arial"/>
          <w:b/>
          <w:caps/>
          <w:color w:val="808080"/>
          <w:sz w:val="48"/>
          <w:szCs w:val="48"/>
          <w:lang w:val="fr-FR" w:eastAsia="fr-FR"/>
        </w:rPr>
      </w:pPr>
      <w:r>
        <w:rPr>
          <w:noProof/>
          <w:color w:val="E36C0A" w:themeColor="accent6" w:themeShade="BF"/>
          <w:lang w:eastAsia="fr-BE"/>
        </w:rPr>
        <w:lastRenderedPageBreak/>
        <mc:AlternateContent>
          <mc:Choice Requires="wps">
            <w:drawing>
              <wp:anchor distT="0" distB="0" distL="114300" distR="114300" simplePos="0" relativeHeight="251728896" behindDoc="0" locked="0" layoutInCell="1" allowOverlap="1" wp14:anchorId="6304D464" wp14:editId="4B54FB96">
                <wp:simplePos x="0" y="0"/>
                <wp:positionH relativeFrom="margin">
                  <wp:posOffset>5857875</wp:posOffset>
                </wp:positionH>
                <wp:positionV relativeFrom="margin">
                  <wp:posOffset>342265</wp:posOffset>
                </wp:positionV>
                <wp:extent cx="827405" cy="1007745"/>
                <wp:effectExtent l="19050" t="0" r="10795" b="20955"/>
                <wp:wrapNone/>
                <wp:docPr id="11"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7405" cy="1007745"/>
                        </a:xfrm>
                        <a:prstGeom prst="homePlate">
                          <a:avLst>
                            <a:gd name="adj" fmla="val 39053"/>
                          </a:avLst>
                        </a:prstGeom>
                        <a:solidFill>
                          <a:srgbClr val="B9B085"/>
                        </a:solidFill>
                        <a:ln w="3175">
                          <a:solidFill>
                            <a:schemeClr val="tx1"/>
                          </a:solidFill>
                          <a:miter lim="800000"/>
                          <a:headEnd/>
                          <a:tailEnd/>
                        </a:ln>
                      </wps:spPr>
                      <wps:txbx>
                        <w:txbxContent>
                          <w:p w:rsidR="00315046" w:rsidRPr="00B61BEF" w:rsidRDefault="00315046" w:rsidP="00FF08A2">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10</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5" style="position:absolute;margin-left:461.25pt;margin-top:26.95pt;width:65.15pt;height:79.35pt;rotation:180;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" adj="13165" fillcolor="#b9b085" strokecolor="black [3213]" strokeweight=".25pt">
                <v:textbox style="layout-flow:vertical">
                  <w:txbxContent>
                    <w:p w:rsidR="00315046" w:rsidRPr="00B61BEF" w:rsidRDefault="00315046" w:rsidP="00FF08A2">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10</w:t>
                      </w:r>
                    </w:p>
                  </w:txbxContent>
                </v:textbox>
                <w10:wrap anchorx="margin" anchory="margin"/>
              </v:shape>
            </w:pict>
          </mc:Fallback>
        </mc:AlternateContent>
      </w:r>
    </w:p>
    <w:p w:rsidR="00B93872" w:rsidRDefault="00B93872" w:rsidP="00EB3069">
      <w:pPr>
        <w:spacing w:after="0" w:line="240" w:lineRule="auto"/>
        <w:rPr>
          <w:rFonts w:ascii="Arial" w:eastAsia="Calibri" w:hAnsi="Arial"/>
          <w:b/>
          <w:caps/>
          <w:color w:val="808080"/>
          <w:sz w:val="48"/>
          <w:szCs w:val="48"/>
          <w:lang w:val="fr-FR" w:eastAsia="fr-FR"/>
        </w:rPr>
      </w:pPr>
    </w:p>
    <w:p w:rsidR="00B93872" w:rsidRDefault="00B93872" w:rsidP="00EB3069">
      <w:pPr>
        <w:spacing w:after="0" w:line="240" w:lineRule="auto"/>
        <w:rPr>
          <w:rFonts w:ascii="Arial" w:eastAsia="Calibri" w:hAnsi="Arial"/>
          <w:b/>
          <w:caps/>
          <w:color w:val="808080"/>
          <w:sz w:val="48"/>
          <w:szCs w:val="48"/>
          <w:lang w:val="fr-FR" w:eastAsia="fr-FR"/>
        </w:rPr>
      </w:pPr>
    </w:p>
    <w:p w:rsidR="00B93872" w:rsidRDefault="00B93872" w:rsidP="00EB3069">
      <w:pPr>
        <w:spacing w:after="0" w:line="240" w:lineRule="auto"/>
        <w:rPr>
          <w:rFonts w:ascii="Arial" w:eastAsia="Calibri" w:hAnsi="Arial"/>
          <w:b/>
          <w:caps/>
          <w:color w:val="808080"/>
          <w:sz w:val="48"/>
          <w:szCs w:val="48"/>
          <w:lang w:val="fr-FR" w:eastAsia="fr-FR"/>
        </w:rPr>
      </w:pPr>
    </w:p>
    <w:p w:rsidR="00AE3FAF" w:rsidRPr="00704AA3" w:rsidRDefault="00B23302" w:rsidP="00EB3069">
      <w:pPr>
        <w:pStyle w:val="Kop1"/>
        <w:rPr>
          <w:rFonts w:eastAsia="Calibri"/>
        </w:rPr>
      </w:pPr>
      <w:bookmarkStart w:id="220" w:name="_Toc534633921"/>
      <w:proofErr w:type="spellStart"/>
      <w:r>
        <w:rPr>
          <w:rFonts w:eastAsia="Calibri"/>
        </w:rPr>
        <w:t>Stappenplan</w:t>
      </w:r>
      <w:bookmarkEnd w:id="220"/>
      <w:proofErr w:type="spellEnd"/>
    </w:p>
    <w:p w:rsidR="00B71165" w:rsidRDefault="00B71165">
      <w:pPr>
        <w:spacing w:after="0" w:line="240" w:lineRule="auto"/>
        <w:rPr>
          <w:rFonts w:ascii="Arial" w:eastAsia="Calibri" w:hAnsi="Arial"/>
          <w:b/>
          <w:caps/>
          <w:color w:val="808080"/>
          <w:szCs w:val="20"/>
          <w:lang w:val="fr-FR" w:eastAsia="fr-FR"/>
        </w:rPr>
      </w:pPr>
      <w:r>
        <w:br w:type="page"/>
      </w:r>
    </w:p>
    <w:p w:rsidR="00B71165" w:rsidRDefault="00B71165" w:rsidP="00EB3069">
      <w:pPr>
        <w:spacing w:after="0" w:line="240" w:lineRule="auto"/>
        <w:rPr>
          <w:rFonts w:ascii="Arial" w:eastAsia="Calibri" w:hAnsi="Arial"/>
          <w:b/>
          <w:caps/>
          <w:color w:val="808080"/>
          <w:sz w:val="48"/>
          <w:szCs w:val="48"/>
          <w:lang w:val="fr-FR" w:eastAsia="fr-FR"/>
        </w:rPr>
      </w:pPr>
    </w:p>
    <w:bookmarkStart w:id="221" w:name="_Toc533083587"/>
    <w:p w:rsidR="00B71165" w:rsidRDefault="00B27380" w:rsidP="00EB3069">
      <w:pPr>
        <w:spacing w:after="0" w:line="240" w:lineRule="auto"/>
        <w:rPr>
          <w:rFonts w:ascii="Arial" w:eastAsia="Calibri" w:hAnsi="Arial"/>
          <w:b/>
          <w:caps/>
          <w:color w:val="808080"/>
          <w:sz w:val="48"/>
          <w:szCs w:val="48"/>
          <w:lang w:val="fr-FR" w:eastAsia="fr-FR"/>
        </w:rPr>
      </w:pPr>
      <w:r>
        <w:rPr>
          <w:noProof/>
          <w:color w:val="E36C0A" w:themeColor="accent6" w:themeShade="BF"/>
          <w:lang w:eastAsia="fr-BE"/>
        </w:rPr>
        <mc:AlternateContent>
          <mc:Choice Requires="wps">
            <w:drawing>
              <wp:anchor distT="0" distB="0" distL="114300" distR="114300" simplePos="0" relativeHeight="251730944" behindDoc="0" locked="0" layoutInCell="1" allowOverlap="1" wp14:anchorId="3DA70480" wp14:editId="4B648435">
                <wp:simplePos x="0" y="0"/>
                <wp:positionH relativeFrom="margin">
                  <wp:posOffset>5767070</wp:posOffset>
                </wp:positionH>
                <wp:positionV relativeFrom="margin">
                  <wp:posOffset>440055</wp:posOffset>
                </wp:positionV>
                <wp:extent cx="909320" cy="1007745"/>
                <wp:effectExtent l="19050" t="0" r="24130" b="20955"/>
                <wp:wrapNone/>
                <wp:docPr id="17"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09320" cy="1007745"/>
                        </a:xfrm>
                        <a:prstGeom prst="homePlate">
                          <a:avLst>
                            <a:gd name="adj" fmla="val 39053"/>
                          </a:avLst>
                        </a:prstGeom>
                        <a:solidFill>
                          <a:srgbClr val="7FB2FD"/>
                        </a:solidFill>
                        <a:ln w="3175">
                          <a:solidFill>
                            <a:schemeClr val="tx1"/>
                          </a:solidFill>
                          <a:miter lim="800000"/>
                          <a:headEnd/>
                          <a:tailEnd/>
                        </a:ln>
                      </wps:spPr>
                      <wps:txbx>
                        <w:txbxContent>
                          <w:p w:rsidR="00315046" w:rsidRPr="00B61BEF" w:rsidRDefault="00315046" w:rsidP="00FF08A2">
                            <w:pPr>
                              <w:pStyle w:val="TabName"/>
                              <w:rPr>
                                <w:color w:val="auto"/>
                              </w:rPr>
                            </w:pPr>
                            <w:proofErr w:type="spellStart"/>
                            <w:r>
                              <w:rPr>
                                <w:color w:val="auto"/>
                                <w:lang w:val="fr-FR"/>
                              </w:rPr>
                              <w:t>Tabblad</w:t>
                            </w:r>
                            <w:proofErr w:type="spellEnd"/>
                            <w:r>
                              <w:rPr>
                                <w:color w:val="auto"/>
                                <w:lang w:val="fr-FR"/>
                              </w:rPr>
                              <w:t xml:space="preserve"> 11</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5" style="position:absolute;margin-left:454.1pt;margin-top:34.65pt;width:71.6pt;height:79.35pt;rotation:180;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" adj="13165" fillcolor="#7fb2fd" strokecolor="black [3213]" strokeweight=".25pt">
                <v:textbox style="layout-flow:vertical">
                  <w:txbxContent>
                    <w:p w:rsidR="00315046" w:rsidRPr="00B61BEF" w:rsidRDefault="00315046" w:rsidP="00FF08A2">
                      <w:pPr>
                        <w:pStyle w:val="TabName"/>
                        <w:rPr>
                          <w:color w:val="auto"/>
                        </w:rPr>
                      </w:pPr>
                      <w:proofErr w:type="spellStart"/>
                      <w:r>
                        <w:rPr>
                          <w:color w:val="auto"/>
                          <w:lang w:val="fr-FR"/>
                        </w:rPr>
                        <w:t>Tabblad</w:t>
                      </w:r>
                      <w:proofErr w:type="spellEnd"/>
                      <w:r>
                        <w:rPr>
                          <w:color w:val="auto"/>
                          <w:lang w:val="fr-FR"/>
                        </w:rPr>
                        <w:t xml:space="preserve"> 11</w:t>
                      </w:r>
                    </w:p>
                  </w:txbxContent>
                </v:textbox>
                <w10:wrap anchorx="margin" anchory="margin"/>
              </v:shape>
            </w:pict>
          </mc:Fallback>
        </mc:AlternateContent>
      </w:r>
      <w:bookmarkEnd w:id="221"/>
    </w:p>
    <w:p w:rsidR="003C4FAF" w:rsidRDefault="003C4FAF" w:rsidP="00EB3069">
      <w:pPr>
        <w:spacing w:after="0" w:line="240" w:lineRule="auto"/>
        <w:rPr>
          <w:rFonts w:ascii="Arial" w:eastAsia="Calibri" w:hAnsi="Arial"/>
          <w:b/>
          <w:caps/>
          <w:color w:val="808080"/>
          <w:sz w:val="48"/>
          <w:szCs w:val="48"/>
          <w:lang w:val="fr-FR" w:eastAsia="fr-FR"/>
        </w:rPr>
      </w:pPr>
    </w:p>
    <w:p w:rsidR="00B71165" w:rsidRDefault="00B71165" w:rsidP="00EB3069">
      <w:pPr>
        <w:spacing w:after="0" w:line="240" w:lineRule="auto"/>
        <w:rPr>
          <w:rFonts w:ascii="Arial" w:eastAsia="Calibri" w:hAnsi="Arial"/>
          <w:b/>
          <w:caps/>
          <w:color w:val="808080"/>
          <w:sz w:val="48"/>
          <w:szCs w:val="48"/>
          <w:lang w:val="fr-FR" w:eastAsia="fr-FR"/>
        </w:rPr>
      </w:pPr>
    </w:p>
    <w:p w:rsidR="00B71165" w:rsidRPr="00EB3069" w:rsidRDefault="00B23302" w:rsidP="00EB3069">
      <w:pPr>
        <w:pStyle w:val="Kop1"/>
        <w:rPr>
          <w:rFonts w:eastAsia="Calibri"/>
        </w:rPr>
      </w:pPr>
      <w:bookmarkStart w:id="222" w:name="_Toc534633922"/>
      <w:proofErr w:type="spellStart"/>
      <w:r>
        <w:rPr>
          <w:rFonts w:eastAsia="Calibri"/>
        </w:rPr>
        <w:t>Verslagen</w:t>
      </w:r>
      <w:bookmarkEnd w:id="222"/>
      <w:proofErr w:type="spellEnd"/>
    </w:p>
    <w:p w:rsidR="00B71165" w:rsidRDefault="00B71165">
      <w:pPr>
        <w:pStyle w:val="BEtitreniveau2"/>
        <w:tabs>
          <w:tab w:val="left" w:pos="10065"/>
        </w:tabs>
        <w:spacing w:after="0"/>
        <w:ind w:left="0" w:right="22" w:firstLine="0"/>
        <w:rPr>
          <w:rFonts w:cs="Arial"/>
          <w:lang w:eastAsia="fr-BE"/>
        </w:rPr>
      </w:pPr>
    </w:p>
    <w:p w:rsidR="00B23302" w:rsidRPr="00250E40" w:rsidRDefault="00B23302" w:rsidP="00EB3069">
      <w:pPr>
        <w:pStyle w:val="Kop2"/>
        <w:rPr>
          <w:lang w:val="nl-NL"/>
        </w:rPr>
      </w:pPr>
      <w:bookmarkStart w:id="223" w:name="_Toc530672982"/>
      <w:bookmarkStart w:id="224" w:name="_Toc530736809"/>
      <w:bookmarkStart w:id="225" w:name="_Toc534633923"/>
      <w:bookmarkStart w:id="226" w:name="_Toc533083583"/>
      <w:r w:rsidRPr="00EB3069">
        <w:rPr>
          <w:lang w:val="nl-NL"/>
        </w:rPr>
        <w:t>Verslag van indienststelling en indienststellingsparameters</w:t>
      </w:r>
      <w:bookmarkEnd w:id="223"/>
      <w:bookmarkEnd w:id="224"/>
      <w:bookmarkEnd w:id="225"/>
      <w:r w:rsidRPr="00EB3069">
        <w:rPr>
          <w:lang w:val="nl-NL"/>
        </w:rPr>
        <w:t xml:space="preserve"> </w:t>
      </w:r>
    </w:p>
    <w:p w:rsidR="00B23302" w:rsidRPr="00AA2F7B" w:rsidRDefault="00B23302" w:rsidP="00EB3069">
      <w:pPr>
        <w:pStyle w:val="Kop2"/>
        <w:rPr>
          <w:lang w:val="nl-NL"/>
        </w:rPr>
      </w:pPr>
      <w:bookmarkStart w:id="227" w:name="_Toc530672983"/>
      <w:bookmarkStart w:id="228" w:name="_Toc530736810"/>
      <w:bookmarkStart w:id="229" w:name="_Toc534633924"/>
      <w:r w:rsidRPr="00AA2F7B">
        <w:rPr>
          <w:lang w:val="nl-NL"/>
        </w:rPr>
        <w:t>Verslag van onderhoud en interventie op het verwarmingssysteem</w:t>
      </w:r>
      <w:bookmarkEnd w:id="227"/>
      <w:bookmarkEnd w:id="228"/>
      <w:bookmarkEnd w:id="229"/>
      <w:r w:rsidRPr="00AA2F7B">
        <w:rPr>
          <w:lang w:val="nl-NL"/>
        </w:rPr>
        <w:t xml:space="preserve"> </w:t>
      </w:r>
    </w:p>
    <w:p w:rsidR="00B23302" w:rsidRPr="00EB3069" w:rsidRDefault="00B23302" w:rsidP="00EB3069">
      <w:pPr>
        <w:pStyle w:val="Kop2"/>
        <w:rPr>
          <w:lang w:val="nl-NL"/>
        </w:rPr>
      </w:pPr>
      <w:bookmarkStart w:id="230" w:name="_Toc530672984"/>
      <w:bookmarkStart w:id="231" w:name="_Toc530736811"/>
      <w:bookmarkStart w:id="232" w:name="_Toc534633925"/>
      <w:r w:rsidRPr="00EB3069">
        <w:rPr>
          <w:lang w:val="nl-NL"/>
        </w:rPr>
        <w:t>Attest EPB-oplevering</w:t>
      </w:r>
      <w:bookmarkEnd w:id="230"/>
      <w:bookmarkEnd w:id="231"/>
      <w:bookmarkEnd w:id="232"/>
      <w:r w:rsidRPr="00EB3069">
        <w:rPr>
          <w:lang w:val="nl-NL"/>
        </w:rPr>
        <w:t xml:space="preserve"> </w:t>
      </w:r>
    </w:p>
    <w:p w:rsidR="00B23302" w:rsidRPr="00EB3069" w:rsidRDefault="00B23302" w:rsidP="00EB3069">
      <w:pPr>
        <w:pStyle w:val="Kop2"/>
        <w:rPr>
          <w:lang w:val="nl-NL"/>
        </w:rPr>
      </w:pPr>
      <w:bookmarkStart w:id="233" w:name="_Toc530672985"/>
      <w:bookmarkStart w:id="234" w:name="_Toc530736812"/>
      <w:bookmarkStart w:id="235" w:name="_Toc534633926"/>
      <w:r w:rsidRPr="00EB3069">
        <w:rPr>
          <w:lang w:val="nl-NL"/>
        </w:rPr>
        <w:t>Attest EPB-periodieke controle</w:t>
      </w:r>
      <w:bookmarkEnd w:id="233"/>
      <w:bookmarkEnd w:id="234"/>
      <w:bookmarkEnd w:id="235"/>
      <w:r w:rsidRPr="00EB3069">
        <w:rPr>
          <w:lang w:val="nl-NL"/>
        </w:rPr>
        <w:t xml:space="preserve"> </w:t>
      </w:r>
    </w:p>
    <w:p w:rsidR="00B23302" w:rsidRPr="00EB3069" w:rsidRDefault="00B23302">
      <w:pPr>
        <w:pStyle w:val="Kop2"/>
        <w:rPr>
          <w:lang w:val="nl-NL"/>
        </w:rPr>
      </w:pPr>
      <w:bookmarkStart w:id="236" w:name="_Toc530736813"/>
      <w:bookmarkStart w:id="237" w:name="_Toc534633927"/>
      <w:r w:rsidRPr="00EB3069">
        <w:rPr>
          <w:lang w:val="nl-NL"/>
        </w:rPr>
        <w:t>Verslag EPB-diagnose</w:t>
      </w:r>
      <w:bookmarkEnd w:id="236"/>
      <w:bookmarkEnd w:id="237"/>
    </w:p>
    <w:p w:rsidR="00B23302" w:rsidRPr="006255E7" w:rsidRDefault="00B23302">
      <w:pPr>
        <w:pStyle w:val="Kop2"/>
        <w:rPr>
          <w:lang w:val="nl-NL"/>
        </w:rPr>
      </w:pPr>
      <w:bookmarkStart w:id="238" w:name="_Toc530736814"/>
      <w:bookmarkStart w:id="239" w:name="_Toc534633928"/>
      <w:r w:rsidRPr="006255E7">
        <w:rPr>
          <w:lang w:val="nl-NL"/>
        </w:rPr>
        <w:t>Verslagen van wateranalyse en analyse water in verwarmingssysteem</w:t>
      </w:r>
      <w:bookmarkEnd w:id="238"/>
      <w:bookmarkEnd w:id="239"/>
      <w:r w:rsidRPr="006255E7">
        <w:rPr>
          <w:lang w:val="nl-NL"/>
        </w:rPr>
        <w:t xml:space="preserve"> </w:t>
      </w:r>
    </w:p>
    <w:p w:rsidR="00270EED" w:rsidRDefault="00B23302" w:rsidP="00EB3069">
      <w:pPr>
        <w:pStyle w:val="Kop2"/>
        <w:rPr>
          <w:lang w:val="nl-NL"/>
        </w:rPr>
      </w:pPr>
      <w:bookmarkStart w:id="240" w:name="_Toc530736815"/>
      <w:bookmarkStart w:id="241" w:name="_Toc534633929"/>
      <w:r w:rsidRPr="006255E7">
        <w:rPr>
          <w:lang w:val="nl-NL"/>
        </w:rPr>
        <w:t>Verslag hydraulische afstelling van warmwaterdistributiekringen</w:t>
      </w:r>
      <w:bookmarkEnd w:id="240"/>
      <w:bookmarkEnd w:id="241"/>
      <w:r w:rsidRPr="006255E7">
        <w:rPr>
          <w:lang w:val="nl-NL"/>
        </w:rPr>
        <w:t xml:space="preserve"> </w:t>
      </w:r>
    </w:p>
    <w:bookmarkEnd w:id="226"/>
    <w:p w:rsidR="00B61BEF" w:rsidRPr="00EB3069" w:rsidRDefault="00B61BEF" w:rsidP="00EB3069">
      <w:pPr>
        <w:pStyle w:val="Kop2"/>
        <w:rPr>
          <w:lang w:val="nl-NL"/>
        </w:rPr>
      </w:pPr>
      <w:r w:rsidRPr="00EB3069">
        <w:rPr>
          <w:lang w:val="nl-NL"/>
        </w:rPr>
        <w:br w:type="page"/>
      </w:r>
    </w:p>
    <w:p w:rsidR="003C4FAF" w:rsidRPr="00EB3069" w:rsidRDefault="003C4FAF" w:rsidP="00EB3069">
      <w:pPr>
        <w:spacing w:after="0" w:line="240" w:lineRule="auto"/>
        <w:rPr>
          <w:rFonts w:ascii="Arial" w:eastAsia="Calibri" w:hAnsi="Arial"/>
          <w:b/>
          <w:caps/>
          <w:color w:val="808080"/>
          <w:sz w:val="48"/>
          <w:szCs w:val="48"/>
          <w:lang w:val="nl-NL" w:eastAsia="fr-FR"/>
        </w:rPr>
      </w:pPr>
    </w:p>
    <w:p w:rsidR="003C4FAF" w:rsidRPr="00EB3069" w:rsidRDefault="00B27380" w:rsidP="00EB3069">
      <w:pPr>
        <w:spacing w:after="0" w:line="240" w:lineRule="auto"/>
        <w:rPr>
          <w:rFonts w:ascii="Arial" w:eastAsia="Calibri" w:hAnsi="Arial"/>
          <w:b/>
          <w:caps/>
          <w:color w:val="808080"/>
          <w:sz w:val="48"/>
          <w:szCs w:val="48"/>
          <w:lang w:val="nl-NL" w:eastAsia="fr-FR"/>
        </w:rPr>
      </w:pPr>
      <w:r>
        <w:rPr>
          <w:noProof/>
          <w:color w:val="E36C0A" w:themeColor="accent6" w:themeShade="BF"/>
          <w:lang w:eastAsia="fr-BE"/>
        </w:rPr>
        <mc:AlternateContent>
          <mc:Choice Requires="wps">
            <w:drawing>
              <wp:anchor distT="0" distB="0" distL="114300" distR="114300" simplePos="0" relativeHeight="251779072" behindDoc="0" locked="0" layoutInCell="1" allowOverlap="1" wp14:anchorId="7614BFC1" wp14:editId="150D4FFE">
                <wp:simplePos x="0" y="0"/>
                <wp:positionH relativeFrom="margin">
                  <wp:posOffset>5759450</wp:posOffset>
                </wp:positionH>
                <wp:positionV relativeFrom="margin">
                  <wp:posOffset>394335</wp:posOffset>
                </wp:positionV>
                <wp:extent cx="909320" cy="1007745"/>
                <wp:effectExtent l="19050" t="0" r="24130" b="20955"/>
                <wp:wrapNone/>
                <wp:docPr id="15"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09320" cy="1007745"/>
                        </a:xfrm>
                        <a:prstGeom prst="homePlate">
                          <a:avLst>
                            <a:gd name="adj" fmla="val 39053"/>
                          </a:avLst>
                        </a:prstGeom>
                        <a:solidFill>
                          <a:srgbClr val="C080E8"/>
                        </a:solidFill>
                        <a:ln w="3175">
                          <a:solidFill>
                            <a:schemeClr val="tx1"/>
                          </a:solidFill>
                          <a:miter lim="800000"/>
                          <a:headEnd/>
                          <a:tailEnd/>
                        </a:ln>
                      </wps:spPr>
                      <wps:txbx>
                        <w:txbxContent>
                          <w:p w:rsidR="00315046" w:rsidRPr="00B61BEF" w:rsidRDefault="00315046" w:rsidP="004B6E34">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12</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5" style="position:absolute;margin-left:453.5pt;margin-top:31.05pt;width:71.6pt;height:79.35pt;rotation:180;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" adj="13165" fillcolor="#c080e8" strokecolor="black [3213]" strokeweight=".25pt">
                <v:textbox style="layout-flow:vertical">
                  <w:txbxContent>
                    <w:p w:rsidR="00315046" w:rsidRPr="00B61BEF" w:rsidRDefault="00315046" w:rsidP="004B6E34">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12</w:t>
                      </w:r>
                    </w:p>
                  </w:txbxContent>
                </v:textbox>
                <w10:wrap anchorx="margin" anchory="margin"/>
              </v:shape>
            </w:pict>
          </mc:Fallback>
        </mc:AlternateContent>
      </w:r>
    </w:p>
    <w:p w:rsidR="003C4FAF" w:rsidRPr="00EB3069" w:rsidRDefault="003C4FAF" w:rsidP="00EB3069">
      <w:pPr>
        <w:spacing w:after="0" w:line="240" w:lineRule="auto"/>
        <w:rPr>
          <w:rFonts w:ascii="Arial" w:eastAsia="Calibri" w:hAnsi="Arial"/>
          <w:b/>
          <w:caps/>
          <w:color w:val="808080"/>
          <w:sz w:val="48"/>
          <w:szCs w:val="48"/>
          <w:lang w:val="nl-NL" w:eastAsia="fr-FR"/>
        </w:rPr>
      </w:pPr>
    </w:p>
    <w:p w:rsidR="003C4FAF" w:rsidRPr="00EB3069" w:rsidRDefault="003C4FAF" w:rsidP="00EB3069">
      <w:pPr>
        <w:spacing w:after="0" w:line="240" w:lineRule="auto"/>
        <w:rPr>
          <w:rFonts w:ascii="Arial" w:eastAsia="Calibri" w:hAnsi="Arial"/>
          <w:b/>
          <w:caps/>
          <w:color w:val="808080"/>
          <w:sz w:val="48"/>
          <w:szCs w:val="48"/>
          <w:lang w:val="nl-NL" w:eastAsia="fr-FR"/>
        </w:rPr>
      </w:pPr>
    </w:p>
    <w:p w:rsidR="00270EED" w:rsidRPr="00B27380" w:rsidRDefault="00270EED" w:rsidP="00EB3069">
      <w:pPr>
        <w:pStyle w:val="Kop1"/>
        <w:rPr>
          <w:lang w:val="nl-NL"/>
        </w:rPr>
      </w:pPr>
      <w:bookmarkStart w:id="242" w:name="_Toc530736816"/>
      <w:bookmarkStart w:id="243" w:name="_Toc534633930"/>
      <w:r w:rsidRPr="00B27380">
        <w:rPr>
          <w:lang w:val="nl-NL"/>
        </w:rPr>
        <w:t>Procedure voor de indienstneming van de installatie</w:t>
      </w:r>
      <w:r w:rsidR="00B27380" w:rsidRPr="00EB3069">
        <w:rPr>
          <w:lang w:val="nl-NL"/>
        </w:rPr>
        <w:t>,</w:t>
      </w:r>
      <w:r w:rsidRPr="00B27380">
        <w:rPr>
          <w:lang w:val="nl-NL"/>
        </w:rPr>
        <w:t xml:space="preserve"> toe te passen in geval van panne en terugkeer naar normale toestand</w:t>
      </w:r>
      <w:bookmarkEnd w:id="242"/>
      <w:bookmarkEnd w:id="243"/>
      <w:r w:rsidRPr="00B27380">
        <w:rPr>
          <w:lang w:val="nl-NL"/>
        </w:rPr>
        <w:t xml:space="preserve"> </w:t>
      </w:r>
    </w:p>
    <w:p w:rsidR="00270EED" w:rsidRDefault="00270EED">
      <w:pPr>
        <w:spacing w:after="0" w:line="240" w:lineRule="auto"/>
        <w:rPr>
          <w:rFonts w:ascii="Arial" w:eastAsia="Calibri" w:hAnsi="Arial"/>
          <w:b/>
          <w:caps/>
          <w:color w:val="808080"/>
          <w:sz w:val="48"/>
          <w:szCs w:val="48"/>
          <w:lang w:val="nl-NL" w:eastAsia="fr-FR"/>
        </w:rPr>
      </w:pPr>
      <w:r>
        <w:rPr>
          <w:rFonts w:ascii="Arial" w:eastAsia="Calibri" w:hAnsi="Arial"/>
          <w:b/>
          <w:caps/>
          <w:color w:val="808080"/>
          <w:sz w:val="48"/>
          <w:szCs w:val="48"/>
          <w:lang w:val="nl-NL" w:eastAsia="fr-FR"/>
        </w:rPr>
        <w:br w:type="page"/>
      </w:r>
    </w:p>
    <w:p w:rsidR="003C4FAF" w:rsidRPr="00EB3069" w:rsidRDefault="003C4FAF" w:rsidP="00EB3069">
      <w:pPr>
        <w:spacing w:after="0" w:line="240" w:lineRule="auto"/>
        <w:rPr>
          <w:rFonts w:ascii="Arial" w:eastAsia="Calibri" w:hAnsi="Arial"/>
          <w:b/>
          <w:caps/>
          <w:color w:val="808080"/>
          <w:sz w:val="48"/>
          <w:szCs w:val="48"/>
          <w:lang w:val="nl-NL" w:eastAsia="fr-FR"/>
        </w:rPr>
      </w:pPr>
    </w:p>
    <w:p w:rsidR="003C4FAF" w:rsidRPr="00EB3069" w:rsidRDefault="00B27380" w:rsidP="00EB3069">
      <w:pPr>
        <w:spacing w:after="0" w:line="240" w:lineRule="auto"/>
        <w:rPr>
          <w:rFonts w:ascii="Arial" w:eastAsia="Calibri" w:hAnsi="Arial"/>
          <w:b/>
          <w:caps/>
          <w:color w:val="808080"/>
          <w:sz w:val="48"/>
          <w:szCs w:val="48"/>
          <w:lang w:val="nl-NL" w:eastAsia="fr-FR"/>
        </w:rPr>
      </w:pPr>
      <w:r>
        <w:rPr>
          <w:noProof/>
          <w:color w:val="E36C0A" w:themeColor="accent6" w:themeShade="BF"/>
          <w:lang w:eastAsia="fr-BE"/>
        </w:rPr>
        <mc:AlternateContent>
          <mc:Choice Requires="wps">
            <w:drawing>
              <wp:anchor distT="0" distB="0" distL="114300" distR="114300" simplePos="0" relativeHeight="251781120" behindDoc="0" locked="0" layoutInCell="1" allowOverlap="1" wp14:anchorId="37E5EBE0" wp14:editId="0A96C9EB">
                <wp:simplePos x="0" y="0"/>
                <wp:positionH relativeFrom="margin">
                  <wp:posOffset>5774690</wp:posOffset>
                </wp:positionH>
                <wp:positionV relativeFrom="margin">
                  <wp:posOffset>443865</wp:posOffset>
                </wp:positionV>
                <wp:extent cx="909320" cy="1007745"/>
                <wp:effectExtent l="19050" t="0" r="24130" b="20955"/>
                <wp:wrapNone/>
                <wp:docPr id="16"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09320" cy="1007745"/>
                        </a:xfrm>
                        <a:prstGeom prst="homePlate">
                          <a:avLst>
                            <a:gd name="adj" fmla="val 39053"/>
                          </a:avLst>
                        </a:prstGeom>
                        <a:solidFill>
                          <a:srgbClr val="FE4844"/>
                        </a:solidFill>
                        <a:ln w="3175">
                          <a:solidFill>
                            <a:schemeClr val="tx1"/>
                          </a:solidFill>
                          <a:miter lim="800000"/>
                          <a:headEnd/>
                          <a:tailEnd/>
                        </a:ln>
                      </wps:spPr>
                      <wps:txbx>
                        <w:txbxContent>
                          <w:p w:rsidR="00315046" w:rsidRPr="00B61BEF" w:rsidRDefault="00315046" w:rsidP="004B6E34">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13</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5" style="position:absolute;margin-left:454.7pt;margin-top:34.95pt;width:71.6pt;height:79.35pt;rotation:180;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" adj="13165" fillcolor="#fe4844" strokecolor="black [3213]" strokeweight=".25pt">
                <v:textbox style="layout-flow:vertical">
                  <w:txbxContent>
                    <w:p w:rsidR="00315046" w:rsidRPr="00B61BEF" w:rsidRDefault="00315046" w:rsidP="004B6E34">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13</w:t>
                      </w:r>
                    </w:p>
                  </w:txbxContent>
                </v:textbox>
                <w10:wrap anchorx="margin" anchory="margin"/>
              </v:shape>
            </w:pict>
          </mc:Fallback>
        </mc:AlternateContent>
      </w:r>
    </w:p>
    <w:p w:rsidR="003C4FAF" w:rsidRPr="00EB3069" w:rsidRDefault="003C4FAF" w:rsidP="00EB3069">
      <w:pPr>
        <w:spacing w:after="0" w:line="240" w:lineRule="auto"/>
        <w:rPr>
          <w:rFonts w:ascii="Arial" w:eastAsia="Calibri" w:hAnsi="Arial"/>
          <w:b/>
          <w:caps/>
          <w:color w:val="808080"/>
          <w:sz w:val="48"/>
          <w:szCs w:val="48"/>
          <w:lang w:val="nl-NL" w:eastAsia="fr-FR"/>
        </w:rPr>
      </w:pPr>
    </w:p>
    <w:p w:rsidR="003C4FAF" w:rsidRPr="00EB3069" w:rsidRDefault="003C4FAF" w:rsidP="00EB3069">
      <w:pPr>
        <w:spacing w:after="0" w:line="240" w:lineRule="auto"/>
        <w:rPr>
          <w:rFonts w:ascii="Arial" w:eastAsia="Calibri" w:hAnsi="Arial"/>
          <w:b/>
          <w:caps/>
          <w:color w:val="808080"/>
          <w:sz w:val="48"/>
          <w:szCs w:val="48"/>
          <w:lang w:val="nl-NL" w:eastAsia="fr-FR"/>
        </w:rPr>
      </w:pPr>
    </w:p>
    <w:p w:rsidR="003C4FAF" w:rsidRPr="00EB3069" w:rsidRDefault="003C4FAF" w:rsidP="00EB3069">
      <w:pPr>
        <w:rPr>
          <w:lang w:val="nl-NL"/>
        </w:rPr>
      </w:pPr>
    </w:p>
    <w:p w:rsidR="003C4FAF" w:rsidRDefault="00B27380" w:rsidP="00EB3069">
      <w:pPr>
        <w:pStyle w:val="Kop1"/>
        <w:ind w:left="1418" w:hanging="1058"/>
      </w:pPr>
      <w:bookmarkStart w:id="244" w:name="_Toc534633931"/>
      <w:proofErr w:type="spellStart"/>
      <w:r>
        <w:t>Linken</w:t>
      </w:r>
      <w:proofErr w:type="spellEnd"/>
      <w:r>
        <w:t xml:space="preserve"> </w:t>
      </w:r>
      <w:proofErr w:type="spellStart"/>
      <w:r>
        <w:t>naar</w:t>
      </w:r>
      <w:proofErr w:type="spellEnd"/>
      <w:r>
        <w:t xml:space="preserve"> </w:t>
      </w:r>
      <w:proofErr w:type="spellStart"/>
      <w:r>
        <w:t>ander</w:t>
      </w:r>
      <w:proofErr w:type="spellEnd"/>
      <w:r>
        <w:t xml:space="preserve"> </w:t>
      </w:r>
      <w:proofErr w:type="spellStart"/>
      <w:r>
        <w:t>nuttige</w:t>
      </w:r>
      <w:proofErr w:type="spellEnd"/>
      <w:r>
        <w:t xml:space="preserve"> </w:t>
      </w:r>
      <w:proofErr w:type="spellStart"/>
      <w:r>
        <w:t>documenten</w:t>
      </w:r>
      <w:bookmarkEnd w:id="244"/>
      <w:proofErr w:type="spellEnd"/>
    </w:p>
    <w:p w:rsidR="003C4FAF" w:rsidRPr="00EB3069" w:rsidRDefault="00B27380" w:rsidP="00EB3069">
      <w:pPr>
        <w:tabs>
          <w:tab w:val="left" w:pos="948"/>
        </w:tabs>
        <w:rPr>
          <w:lang w:val="nl-NL"/>
        </w:rPr>
      </w:pPr>
      <w:r w:rsidRPr="00EB3069">
        <w:rPr>
          <w:lang w:val="nl-NL" w:eastAsia="fr-FR"/>
        </w:rPr>
        <w:t xml:space="preserve">Beschrijving fysieke plaats of </w:t>
      </w:r>
      <w:r>
        <w:rPr>
          <w:lang w:val="nl-NL" w:eastAsia="fr-FR"/>
        </w:rPr>
        <w:t>IT-</w:t>
      </w:r>
      <w:r w:rsidRPr="00EB3069">
        <w:rPr>
          <w:lang w:val="nl-NL" w:eastAsia="fr-FR"/>
        </w:rPr>
        <w:t xml:space="preserve">link </w:t>
      </w:r>
    </w:p>
    <w:p w:rsidR="00270EED" w:rsidRPr="00EB3069" w:rsidRDefault="00270EED">
      <w:pPr>
        <w:spacing w:after="0" w:line="240" w:lineRule="auto"/>
        <w:rPr>
          <w:lang w:val="nl-NL"/>
        </w:rPr>
      </w:pPr>
      <w:r w:rsidRPr="00EB3069">
        <w:rPr>
          <w:lang w:val="nl-NL"/>
        </w:rPr>
        <w:br w:type="page"/>
      </w:r>
    </w:p>
    <w:p w:rsidR="00240A2D" w:rsidRPr="00EB3069" w:rsidRDefault="00B27380" w:rsidP="00EB3069">
      <w:pPr>
        <w:spacing w:after="0" w:line="240" w:lineRule="auto"/>
        <w:rPr>
          <w:rFonts w:ascii="Arial" w:eastAsia="Calibri" w:hAnsi="Arial"/>
          <w:b/>
          <w:caps/>
          <w:color w:val="808080"/>
          <w:sz w:val="48"/>
          <w:szCs w:val="48"/>
          <w:lang w:val="nl-NL" w:eastAsia="fr-FR"/>
        </w:rPr>
      </w:pPr>
      <w:r>
        <w:rPr>
          <w:noProof/>
          <w:color w:val="E36C0A" w:themeColor="accent6" w:themeShade="BF"/>
          <w:lang w:eastAsia="fr-BE"/>
        </w:rPr>
        <w:lastRenderedPageBreak/>
        <mc:AlternateContent>
          <mc:Choice Requires="wps">
            <w:drawing>
              <wp:anchor distT="0" distB="0" distL="114300" distR="114300" simplePos="0" relativeHeight="251783168" behindDoc="0" locked="0" layoutInCell="1" allowOverlap="1" wp14:anchorId="5B9B08E4" wp14:editId="65B0EDDD">
                <wp:simplePos x="0" y="0"/>
                <wp:positionH relativeFrom="margin">
                  <wp:posOffset>5774690</wp:posOffset>
                </wp:positionH>
                <wp:positionV relativeFrom="margin">
                  <wp:posOffset>321945</wp:posOffset>
                </wp:positionV>
                <wp:extent cx="909320" cy="1007745"/>
                <wp:effectExtent l="19050" t="0" r="24130" b="20955"/>
                <wp:wrapNone/>
                <wp:docPr id="18"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09320" cy="1007745"/>
                        </a:xfrm>
                        <a:prstGeom prst="homePlate">
                          <a:avLst>
                            <a:gd name="adj" fmla="val 39053"/>
                          </a:avLst>
                        </a:prstGeom>
                        <a:solidFill>
                          <a:schemeClr val="accent6"/>
                        </a:solidFill>
                        <a:ln w="3175">
                          <a:solidFill>
                            <a:schemeClr val="tx1"/>
                          </a:solidFill>
                          <a:miter lim="800000"/>
                          <a:headEnd/>
                          <a:tailEnd/>
                        </a:ln>
                      </wps:spPr>
                      <wps:txbx>
                        <w:txbxContent>
                          <w:p w:rsidR="00315046" w:rsidRPr="00B61BEF" w:rsidRDefault="00315046" w:rsidP="004B6E34">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14</w:t>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5" style="position:absolute;margin-left:454.7pt;margin-top:25.35pt;width:71.6pt;height:79.35pt;rotation:180;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" adj="13165" fillcolor="#f79646 [3209]" strokecolor="black [3213]" strokeweight=".25pt">
                <v:textbox style="layout-flow:vertical">
                  <w:txbxContent>
                    <w:p w:rsidR="00315046" w:rsidRPr="00B61BEF" w:rsidRDefault="00315046" w:rsidP="004B6E34">
                      <w:pPr>
                        <w:pStyle w:val="TabName"/>
                        <w:rPr>
                          <w:color w:val="auto"/>
                        </w:rPr>
                      </w:pPr>
                      <w:proofErr w:type="spellStart"/>
                      <w:r>
                        <w:rPr>
                          <w:color w:val="auto"/>
                          <w:lang w:val="fr-FR"/>
                        </w:rPr>
                        <w:t>Tabblad</w:t>
                      </w:r>
                      <w:proofErr w:type="spellEnd"/>
                      <w:r w:rsidRPr="00B61BEF">
                        <w:rPr>
                          <w:color w:val="auto"/>
                          <w:lang w:val="fr-FR"/>
                        </w:rPr>
                        <w:t xml:space="preserve"> </w:t>
                      </w:r>
                      <w:r>
                        <w:rPr>
                          <w:color w:val="auto"/>
                          <w:lang w:val="fr-FR"/>
                        </w:rPr>
                        <w:t>14</w:t>
                      </w:r>
                    </w:p>
                  </w:txbxContent>
                </v:textbox>
                <w10:wrap anchorx="margin" anchory="margin"/>
              </v:shape>
            </w:pict>
          </mc:Fallback>
        </mc:AlternateContent>
      </w:r>
    </w:p>
    <w:p w:rsidR="00240A2D" w:rsidRPr="00EB3069" w:rsidRDefault="00240A2D" w:rsidP="00EB3069">
      <w:pPr>
        <w:spacing w:after="0" w:line="240" w:lineRule="auto"/>
        <w:rPr>
          <w:rFonts w:ascii="Arial" w:eastAsia="Calibri" w:hAnsi="Arial"/>
          <w:b/>
          <w:caps/>
          <w:color w:val="808080"/>
          <w:sz w:val="48"/>
          <w:szCs w:val="48"/>
          <w:lang w:val="nl-NL" w:eastAsia="fr-FR"/>
        </w:rPr>
      </w:pPr>
    </w:p>
    <w:p w:rsidR="00240A2D" w:rsidRPr="00EB3069" w:rsidRDefault="00240A2D" w:rsidP="00EB3069">
      <w:pPr>
        <w:spacing w:after="0" w:line="240" w:lineRule="auto"/>
        <w:rPr>
          <w:rFonts w:ascii="Arial" w:eastAsia="Calibri" w:hAnsi="Arial"/>
          <w:b/>
          <w:caps/>
          <w:color w:val="808080"/>
          <w:sz w:val="48"/>
          <w:szCs w:val="48"/>
          <w:lang w:val="nl-NL" w:eastAsia="fr-FR"/>
        </w:rPr>
      </w:pPr>
    </w:p>
    <w:p w:rsidR="00240A2D" w:rsidRPr="00EB3069" w:rsidRDefault="00240A2D" w:rsidP="00EB3069">
      <w:pPr>
        <w:spacing w:after="0" w:line="240" w:lineRule="auto"/>
        <w:rPr>
          <w:rFonts w:ascii="Arial" w:eastAsia="Calibri" w:hAnsi="Arial"/>
          <w:b/>
          <w:caps/>
          <w:color w:val="808080"/>
          <w:sz w:val="48"/>
          <w:szCs w:val="48"/>
          <w:lang w:val="nl-NL" w:eastAsia="fr-FR"/>
        </w:rPr>
      </w:pPr>
    </w:p>
    <w:p w:rsidR="00240A2D" w:rsidRPr="00B27380" w:rsidRDefault="00B27380" w:rsidP="00EB3069">
      <w:pPr>
        <w:pStyle w:val="Kop1"/>
        <w:rPr>
          <w:rFonts w:eastAsia="Calibri"/>
        </w:rPr>
      </w:pPr>
      <w:bookmarkStart w:id="245" w:name="_Toc534633932"/>
      <w:bookmarkStart w:id="246" w:name="_Toc533083589"/>
      <w:proofErr w:type="spellStart"/>
      <w:r w:rsidRPr="00B27380">
        <w:rPr>
          <w:rFonts w:eastAsia="Calibri"/>
        </w:rPr>
        <w:t>Verzoek</w:t>
      </w:r>
      <w:proofErr w:type="spellEnd"/>
      <w:r w:rsidRPr="00B27380">
        <w:rPr>
          <w:rFonts w:eastAsia="Calibri"/>
        </w:rPr>
        <w:t xml:space="preserve"> </w:t>
      </w:r>
      <w:proofErr w:type="spellStart"/>
      <w:r w:rsidRPr="00B27380">
        <w:rPr>
          <w:rFonts w:eastAsia="Calibri"/>
        </w:rPr>
        <w:t>tot</w:t>
      </w:r>
      <w:proofErr w:type="spellEnd"/>
      <w:r w:rsidRPr="00B27380">
        <w:rPr>
          <w:rFonts w:eastAsia="Calibri"/>
        </w:rPr>
        <w:t xml:space="preserve"> </w:t>
      </w:r>
      <w:proofErr w:type="spellStart"/>
      <w:r w:rsidRPr="00B27380">
        <w:rPr>
          <w:rFonts w:eastAsia="Calibri"/>
        </w:rPr>
        <w:t>afwijking</w:t>
      </w:r>
      <w:proofErr w:type="spellEnd"/>
      <w:r w:rsidRPr="00B27380">
        <w:rPr>
          <w:rFonts w:eastAsia="Calibri"/>
        </w:rPr>
        <w:t xml:space="preserve"> en </w:t>
      </w:r>
      <w:proofErr w:type="spellStart"/>
      <w:r w:rsidRPr="00B27380">
        <w:rPr>
          <w:rFonts w:eastAsia="Calibri"/>
        </w:rPr>
        <w:t>beslissing</w:t>
      </w:r>
      <w:bookmarkEnd w:id="245"/>
      <w:proofErr w:type="spellEnd"/>
      <w:r w:rsidRPr="00B27380">
        <w:rPr>
          <w:rFonts w:eastAsia="Calibri"/>
        </w:rPr>
        <w:t xml:space="preserve"> </w:t>
      </w:r>
      <w:bookmarkEnd w:id="246"/>
    </w:p>
    <w:p w:rsidR="006051D0" w:rsidRDefault="006051D0" w:rsidP="007B032D">
      <w:pPr>
        <w:spacing w:after="0"/>
        <w:ind w:left="709"/>
        <w:jc w:val="both"/>
      </w:pPr>
    </w:p>
    <w:sectPr w:rsidR="006051D0" w:rsidSect="009E0E73">
      <w:footerReference w:type="even" r:id="rId10"/>
      <w:footerReference w:type="defaul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46" w:rsidRDefault="00315046">
      <w:r>
        <w:separator/>
      </w:r>
    </w:p>
  </w:endnote>
  <w:endnote w:type="continuationSeparator" w:id="0">
    <w:p w:rsidR="00315046" w:rsidRDefault="0031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kzidenzGroteskBE-LightOsF">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EPJI+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MGGMH+Arial">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46" w:rsidRDefault="00315046" w:rsidP="00E22D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15046" w:rsidRDefault="00315046" w:rsidP="00C1459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46" w:rsidRDefault="00315046">
    <w:pPr>
      <w:pStyle w:val="Voettekst"/>
    </w:pPr>
  </w:p>
  <w:p w:rsidR="00315046" w:rsidRDefault="00315046" w:rsidP="00C1459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46" w:rsidRDefault="00315046">
      <w:r>
        <w:separator/>
      </w:r>
    </w:p>
  </w:footnote>
  <w:footnote w:type="continuationSeparator" w:id="0">
    <w:p w:rsidR="00315046" w:rsidRDefault="00315046">
      <w:r>
        <w:continuationSeparator/>
      </w:r>
    </w:p>
  </w:footnote>
  <w:footnote w:id="1">
    <w:p w:rsidR="0016500B" w:rsidRPr="0016500B" w:rsidRDefault="0016500B">
      <w:pPr>
        <w:pStyle w:val="Voetnoottekst"/>
        <w:rPr>
          <w:lang w:val="nl-NL"/>
        </w:rPr>
      </w:pPr>
      <w:bookmarkStart w:id="0" w:name="_GoBack"/>
      <w:r>
        <w:rPr>
          <w:rStyle w:val="Voetnootmarkering"/>
        </w:rPr>
        <w:footnoteRef/>
      </w:r>
      <w:r w:rsidRPr="0016500B">
        <w:rPr>
          <w:lang w:val="nl-NL"/>
        </w:rPr>
        <w:t xml:space="preserve"> </w:t>
      </w:r>
      <w:r w:rsidRPr="00E638CA">
        <w:rPr>
          <w:rFonts w:asciiTheme="minorHAnsi" w:hAnsiTheme="minorHAnsi"/>
          <w:lang w:val="nl-NL"/>
        </w:rPr>
        <w:t xml:space="preserve">Bijlage 2 (Art. </w:t>
      </w:r>
      <w:r>
        <w:rPr>
          <w:rFonts w:asciiTheme="minorHAnsi" w:hAnsiTheme="minorHAnsi"/>
          <w:lang w:val="nl-NL"/>
        </w:rPr>
        <w:t xml:space="preserve">3.3.1) </w:t>
      </w:r>
      <w:r w:rsidRPr="00E638CA">
        <w:rPr>
          <w:rFonts w:asciiTheme="minorHAnsi" w:hAnsiTheme="minorHAnsi"/>
          <w:lang w:val="nl-NL"/>
        </w:rPr>
        <w:t>van het Be</w:t>
      </w:r>
      <w:r>
        <w:rPr>
          <w:rFonts w:asciiTheme="minorHAnsi" w:hAnsiTheme="minorHAnsi"/>
          <w:lang w:val="nl-NL"/>
        </w:rPr>
        <w:t>sl</w:t>
      </w:r>
      <w:r w:rsidRPr="00E638CA">
        <w:rPr>
          <w:rFonts w:asciiTheme="minorHAnsi" w:hAnsiTheme="minorHAnsi"/>
          <w:lang w:val="nl-NL"/>
        </w:rPr>
        <w:t>uit van de Brusselse Hoofdstedelijke Regering van 21 juni 2018 betreffende de voor de verwarmingssystemen en klimaatregelingssystemen geldende EPB-eisen.</w:t>
      </w:r>
      <w:bookmarkEnd w:id="0"/>
    </w:p>
  </w:footnote>
  <w:footnote w:id="2">
    <w:p w:rsidR="00315046" w:rsidRPr="00EB3069" w:rsidRDefault="00315046" w:rsidP="002052F1">
      <w:pPr>
        <w:pStyle w:val="Voetnoottekst"/>
        <w:ind w:left="142" w:hanging="142"/>
        <w:rPr>
          <w:rFonts w:asciiTheme="minorHAnsi" w:hAnsiTheme="minorHAnsi"/>
          <w:lang w:val="nl-NL"/>
        </w:rPr>
      </w:pPr>
      <w:r w:rsidRPr="005A01D2">
        <w:rPr>
          <w:rStyle w:val="Voetnootmarkering"/>
        </w:rPr>
        <w:footnoteRef/>
      </w:r>
      <w:r w:rsidRPr="00BB45A8">
        <w:rPr>
          <w:lang w:val="nl-NL"/>
        </w:rPr>
        <w:tab/>
      </w:r>
      <w:r w:rsidRPr="00EB3069">
        <w:rPr>
          <w:rFonts w:asciiTheme="minorHAnsi" w:hAnsiTheme="minorHAnsi"/>
          <w:lang w:val="nl-NL"/>
        </w:rPr>
        <w:t>Geef het jaar en een beknopte beschrijving van de renovatiewerken</w:t>
      </w:r>
    </w:p>
  </w:footnote>
  <w:footnote w:id="3">
    <w:p w:rsidR="00315046" w:rsidRPr="00EB3069" w:rsidRDefault="00315046" w:rsidP="002052F1">
      <w:pPr>
        <w:pStyle w:val="Voetnoottekst"/>
        <w:ind w:left="142" w:hanging="142"/>
        <w:rPr>
          <w:rFonts w:asciiTheme="minorHAnsi" w:hAnsiTheme="minorHAnsi"/>
          <w:lang w:val="nl-NL"/>
        </w:rPr>
      </w:pPr>
      <w:r w:rsidRPr="00EB3069">
        <w:rPr>
          <w:rStyle w:val="Voetnootmarkering"/>
          <w:rFonts w:asciiTheme="minorHAnsi" w:hAnsiTheme="minorHAnsi"/>
        </w:rPr>
        <w:footnoteRef/>
      </w:r>
      <w:r w:rsidRPr="00EB3069">
        <w:rPr>
          <w:rFonts w:asciiTheme="minorHAnsi" w:hAnsiTheme="minorHAnsi"/>
          <w:lang w:val="nl-NL"/>
        </w:rPr>
        <w:tab/>
        <w:t>Type beglazing : EBG : enkelvoudige beglazing, DBG : dubbele beglazing, DDBG : driedubbele beglazing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7084E226"/>
    <w:name w:val="WW8Num5"/>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
    <w:nsid w:val="0000000B"/>
    <w:multiLevelType w:val="multilevel"/>
    <w:tmpl w:val="44B43BBE"/>
    <w:name w:val="WW8Num1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right"/>
      <w:pPr>
        <w:tabs>
          <w:tab w:val="num" w:pos="714"/>
        </w:tabs>
        <w:ind w:left="714"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0D"/>
    <w:multiLevelType w:val="singleLevel"/>
    <w:tmpl w:val="0000000D"/>
    <w:name w:val="WW8Num13"/>
    <w:lvl w:ilvl="0">
      <w:start w:val="1"/>
      <w:numFmt w:val="lowerLetter"/>
      <w:lvlText w:val="%1)"/>
      <w:lvlJc w:val="left"/>
      <w:pPr>
        <w:tabs>
          <w:tab w:val="num" w:pos="397"/>
        </w:tabs>
        <w:ind w:left="397" w:hanging="397"/>
      </w:pPr>
      <w:rPr>
        <w:rFonts w:ascii="Arial" w:hAnsi="Arial"/>
      </w:rPr>
    </w:lvl>
  </w:abstractNum>
  <w:abstractNum w:abstractNumId="4">
    <w:nsid w:val="00000016"/>
    <w:multiLevelType w:val="singleLevel"/>
    <w:tmpl w:val="00000016"/>
    <w:name w:val="WW8Num27"/>
    <w:lvl w:ilvl="0">
      <w:start w:val="1"/>
      <w:numFmt w:val="bullet"/>
      <w:lvlText w:val="-"/>
      <w:lvlJc w:val="left"/>
      <w:pPr>
        <w:tabs>
          <w:tab w:val="num" w:pos="360"/>
        </w:tabs>
        <w:ind w:left="357" w:hanging="357"/>
      </w:pPr>
      <w:rPr>
        <w:rFonts w:ascii="Times New Roman" w:hAnsi="Times New Roman" w:cs="Times New Roman"/>
      </w:rPr>
    </w:lvl>
  </w:abstractNum>
  <w:abstractNum w:abstractNumId="5">
    <w:nsid w:val="00055B86"/>
    <w:multiLevelType w:val="multilevel"/>
    <w:tmpl w:val="FCCA84BA"/>
    <w:styleLink w:val="stylesyllabusPEBfroid"/>
    <w:lvl w:ilvl="0">
      <w:start w:val="1"/>
      <w:numFmt w:val="decimal"/>
      <w:pStyle w:val="chapitresyllabusPEBfroid"/>
      <w:lvlText w:val="Chapitre %1"/>
      <w:lvlJc w:val="left"/>
      <w:pPr>
        <w:tabs>
          <w:tab w:val="num" w:pos="432"/>
        </w:tabs>
        <w:ind w:left="432" w:hanging="432"/>
      </w:pPr>
      <w:rPr>
        <w:rFonts w:cs="Times New Roman" w:hint="default"/>
      </w:rPr>
    </w:lvl>
    <w:lvl w:ilvl="1">
      <w:start w:val="1"/>
      <w:numFmt w:val="decimal"/>
      <w:pStyle w:val="titre1syllabusPEBfroid"/>
      <w:lvlText w:val="%1.%2"/>
      <w:lvlJc w:val="left"/>
      <w:pPr>
        <w:tabs>
          <w:tab w:val="num" w:pos="576"/>
        </w:tabs>
        <w:ind w:left="567"/>
      </w:pPr>
      <w:rPr>
        <w:rFonts w:cs="Times New Roman" w:hint="default"/>
        <w:sz w:val="28"/>
      </w:rPr>
    </w:lvl>
    <w:lvl w:ilvl="2">
      <w:start w:val="1"/>
      <w:numFmt w:val="decimal"/>
      <w:lvlText w:val="%1.%2.%3"/>
      <w:lvlJc w:val="left"/>
      <w:pPr>
        <w:tabs>
          <w:tab w:val="num" w:pos="862"/>
        </w:tabs>
        <w:ind w:left="1446" w:firstLine="114"/>
      </w:pPr>
      <w:rPr>
        <w:rFonts w:cs="Times New Roman" w:hint="default"/>
      </w:rPr>
    </w:lvl>
    <w:lvl w:ilvl="3">
      <w:start w:val="1"/>
      <w:numFmt w:val="decimal"/>
      <w:lvlText w:val="%1.%2.%3.%4"/>
      <w:lvlJc w:val="left"/>
      <w:pPr>
        <w:tabs>
          <w:tab w:val="num" w:pos="864"/>
        </w:tabs>
        <w:ind w:left="130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01E2AF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15B203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155A65"/>
    <w:multiLevelType w:val="hybridMultilevel"/>
    <w:tmpl w:val="19FE6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672685C"/>
    <w:multiLevelType w:val="hybridMultilevel"/>
    <w:tmpl w:val="A288BAA6"/>
    <w:lvl w:ilvl="0" w:tplc="E1700644">
      <w:start w:val="1"/>
      <w:numFmt w:val="decimal"/>
      <w:pStyle w:val="TitreNiveau2"/>
      <w:lvlText w:val="%1."/>
      <w:lvlJc w:val="left"/>
      <w:pPr>
        <w:tabs>
          <w:tab w:val="num" w:pos="396"/>
        </w:tabs>
        <w:ind w:left="396" w:hanging="396"/>
      </w:pPr>
      <w:rPr>
        <w:rFonts w:hint="default"/>
      </w:rPr>
    </w:lvl>
    <w:lvl w:ilvl="1" w:tplc="000F040C">
      <w:start w:val="1"/>
      <w:numFmt w:val="decimal"/>
      <w:lvlText w:val="%2."/>
      <w:lvlJc w:val="left"/>
      <w:pPr>
        <w:tabs>
          <w:tab w:val="num" w:pos="1440"/>
        </w:tabs>
        <w:ind w:left="1440" w:hanging="360"/>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nsid w:val="08F71C8B"/>
    <w:multiLevelType w:val="multilevel"/>
    <w:tmpl w:val="D310B0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93D14F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A5396B"/>
    <w:multiLevelType w:val="hybridMultilevel"/>
    <w:tmpl w:val="EE20F456"/>
    <w:lvl w:ilvl="0" w:tplc="080C0003">
      <w:start w:val="1"/>
      <w:numFmt w:val="bullet"/>
      <w:lvlText w:val="o"/>
      <w:lvlJc w:val="left"/>
      <w:pPr>
        <w:ind w:left="1287" w:hanging="360"/>
      </w:pPr>
      <w:rPr>
        <w:rFonts w:ascii="Courier New" w:hAnsi="Courier New" w:cs="Courier New"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nsid w:val="0A4B234F"/>
    <w:multiLevelType w:val="multilevel"/>
    <w:tmpl w:val="61B6F0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0C8A455D"/>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0E260C15"/>
    <w:multiLevelType w:val="multilevel"/>
    <w:tmpl w:val="D2B4F0C4"/>
    <w:lvl w:ilvl="0">
      <w:start w:val="1"/>
      <w:numFmt w:val="decimal"/>
      <w:pStyle w:val="TitreNiveau3numrot"/>
      <w:isLgl/>
      <w:lvlText w:val="%1."/>
      <w:lvlJc w:val="left"/>
      <w:pPr>
        <w:tabs>
          <w:tab w:val="num" w:pos="1247"/>
        </w:tabs>
        <w:ind w:left="1247" w:hanging="396"/>
      </w:pPr>
      <w:rPr>
        <w:rFonts w:hint="default"/>
      </w:rPr>
    </w:lvl>
    <w:lvl w:ilvl="1">
      <w:start w:val="1"/>
      <w:numFmt w:val="decimal"/>
      <w:isLgl/>
      <w:lvlText w:val="%1.%2."/>
      <w:lvlJc w:val="left"/>
      <w:pPr>
        <w:tabs>
          <w:tab w:val="num" w:pos="2268"/>
        </w:tabs>
        <w:ind w:left="2268" w:hanging="1361"/>
      </w:pPr>
      <w:rPr>
        <w:rFonts w:ascii="Arial" w:hAnsi="Arial" w:hint="default"/>
        <w:b/>
        <w:i w:val="0"/>
        <w:color w:val="auto"/>
        <w:sz w:val="22"/>
        <w:u w:val="none"/>
      </w:rPr>
    </w:lvl>
    <w:lvl w:ilvl="2">
      <w:start w:val="1"/>
      <w:numFmt w:val="lowerLetter"/>
      <w:lvlText w:val="%1.%2.%3."/>
      <w:lvlJc w:val="left"/>
      <w:pPr>
        <w:tabs>
          <w:tab w:val="num" w:pos="2782"/>
        </w:tabs>
        <w:ind w:left="2566" w:hanging="504"/>
      </w:pPr>
      <w:rPr>
        <w:rFonts w:hint="default"/>
      </w:rPr>
    </w:lvl>
    <w:lvl w:ilvl="3">
      <w:start w:val="1"/>
      <w:numFmt w:val="decimal"/>
      <w:lvlText w:val="%1.%2.%3.%4."/>
      <w:lvlJc w:val="left"/>
      <w:pPr>
        <w:tabs>
          <w:tab w:val="num" w:pos="3142"/>
        </w:tabs>
        <w:ind w:left="3070" w:hanging="648"/>
      </w:pPr>
      <w:rPr>
        <w:rFonts w:hint="default"/>
      </w:rPr>
    </w:lvl>
    <w:lvl w:ilvl="4">
      <w:start w:val="1"/>
      <w:numFmt w:val="decimal"/>
      <w:lvlText w:val="%1.%2.%3.%4.%5."/>
      <w:lvlJc w:val="left"/>
      <w:pPr>
        <w:tabs>
          <w:tab w:val="num" w:pos="3862"/>
        </w:tabs>
        <w:ind w:left="3574" w:hanging="792"/>
      </w:pPr>
      <w:rPr>
        <w:rFonts w:hint="default"/>
      </w:rPr>
    </w:lvl>
    <w:lvl w:ilvl="5">
      <w:start w:val="1"/>
      <w:numFmt w:val="decimal"/>
      <w:lvlText w:val="%1.%2.%3.%4.%5.%6."/>
      <w:lvlJc w:val="left"/>
      <w:pPr>
        <w:tabs>
          <w:tab w:val="num" w:pos="4222"/>
        </w:tabs>
        <w:ind w:left="4078" w:hanging="936"/>
      </w:pPr>
      <w:rPr>
        <w:rFonts w:hint="default"/>
      </w:rPr>
    </w:lvl>
    <w:lvl w:ilvl="6">
      <w:start w:val="1"/>
      <w:numFmt w:val="decimal"/>
      <w:lvlText w:val="%1.%2.%3.%4.%5.%6.%7."/>
      <w:lvlJc w:val="left"/>
      <w:pPr>
        <w:tabs>
          <w:tab w:val="num" w:pos="4942"/>
        </w:tabs>
        <w:ind w:left="4582" w:hanging="1080"/>
      </w:pPr>
      <w:rPr>
        <w:rFonts w:hint="default"/>
      </w:rPr>
    </w:lvl>
    <w:lvl w:ilvl="7">
      <w:start w:val="1"/>
      <w:numFmt w:val="decimal"/>
      <w:lvlText w:val="%1.%2.%3.%4.%5.%6.%7.%8."/>
      <w:lvlJc w:val="left"/>
      <w:pPr>
        <w:tabs>
          <w:tab w:val="num" w:pos="5302"/>
        </w:tabs>
        <w:ind w:left="5086" w:hanging="1224"/>
      </w:pPr>
      <w:rPr>
        <w:rFonts w:hint="default"/>
      </w:rPr>
    </w:lvl>
    <w:lvl w:ilvl="8">
      <w:start w:val="1"/>
      <w:numFmt w:val="decimal"/>
      <w:lvlText w:val="%1.%2.%3.%4.%5.%6.%7.%8.%9."/>
      <w:lvlJc w:val="left"/>
      <w:pPr>
        <w:tabs>
          <w:tab w:val="num" w:pos="6022"/>
        </w:tabs>
        <w:ind w:left="5662" w:hanging="1440"/>
      </w:pPr>
      <w:rPr>
        <w:rFonts w:hint="default"/>
      </w:rPr>
    </w:lvl>
  </w:abstractNum>
  <w:abstractNum w:abstractNumId="16">
    <w:nsid w:val="105714CD"/>
    <w:multiLevelType w:val="hybridMultilevel"/>
    <w:tmpl w:val="6878581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B86177B"/>
    <w:multiLevelType w:val="multilevel"/>
    <w:tmpl w:val="DECE3E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CA52651"/>
    <w:multiLevelType w:val="hybridMultilevel"/>
    <w:tmpl w:val="4D9E0FBC"/>
    <w:lvl w:ilvl="0" w:tplc="C78A761E">
      <w:start w:val="3"/>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21F565B4"/>
    <w:multiLevelType w:val="hybridMultilevel"/>
    <w:tmpl w:val="360A7948"/>
    <w:lvl w:ilvl="0" w:tplc="DBDAD5D2">
      <w:start w:val="1"/>
      <w:numFmt w:val="decimal"/>
      <w:pStyle w:val="Kop1"/>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21F7328E"/>
    <w:multiLevelType w:val="hybridMultilevel"/>
    <w:tmpl w:val="8222C7D6"/>
    <w:lvl w:ilvl="0" w:tplc="861A2C00">
      <w:start w:val="1"/>
      <w:numFmt w:val="bullet"/>
      <w:pStyle w:val="BEBlocbleubullets"/>
      <w:lvlText w:val=""/>
      <w:lvlJc w:val="left"/>
      <w:pPr>
        <w:tabs>
          <w:tab w:val="num" w:pos="530"/>
        </w:tabs>
        <w:ind w:left="530" w:hanging="360"/>
      </w:pPr>
      <w:rPr>
        <w:rFonts w:ascii="Symbol" w:hAnsi="Symbol" w:hint="default"/>
        <w:color w:val="91C81F"/>
      </w:rPr>
    </w:lvl>
    <w:lvl w:ilvl="1" w:tplc="04090003" w:tentative="1">
      <w:start w:val="1"/>
      <w:numFmt w:val="bullet"/>
      <w:lvlText w:val="o"/>
      <w:lvlJc w:val="left"/>
      <w:pPr>
        <w:tabs>
          <w:tab w:val="num" w:pos="1610"/>
        </w:tabs>
        <w:ind w:left="1610" w:hanging="360"/>
      </w:pPr>
      <w:rPr>
        <w:rFonts w:ascii="Courier New" w:hAnsi="Courier New" w:cs="Aria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Arial"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Arial"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1">
    <w:nsid w:val="22CF2475"/>
    <w:multiLevelType w:val="hybridMultilevel"/>
    <w:tmpl w:val="B47A4942"/>
    <w:lvl w:ilvl="0" w:tplc="0E6A3FEC">
      <w:start w:val="1"/>
      <w:numFmt w:val="decimal"/>
      <w:lvlText w:val="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24D379D6"/>
    <w:multiLevelType w:val="multilevel"/>
    <w:tmpl w:val="922E50E6"/>
    <w:lvl w:ilvl="0">
      <w:start w:val="1"/>
      <w:numFmt w:val="decimal"/>
      <w:pStyle w:val="Titre1"/>
      <w:lvlText w:val="%1"/>
      <w:lvlJc w:val="left"/>
      <w:pPr>
        <w:ind w:left="432" w:hanging="432"/>
      </w:pPr>
    </w:lvl>
    <w:lvl w:ilvl="1">
      <w:start w:val="1"/>
      <w:numFmt w:val="decimal"/>
      <w:lvlText w:val="2.%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nsid w:val="2527709E"/>
    <w:multiLevelType w:val="hybridMultilevel"/>
    <w:tmpl w:val="4738B126"/>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4">
    <w:nsid w:val="265139A9"/>
    <w:multiLevelType w:val="hybridMultilevel"/>
    <w:tmpl w:val="8A322D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EF2C248">
      <w:start w:val="1"/>
      <w:numFmt w:val="bullet"/>
      <w:lvlText w:val=""/>
      <w:lvlJc w:val="left"/>
      <w:pPr>
        <w:ind w:left="3600" w:hanging="360"/>
      </w:pPr>
      <w:rPr>
        <w:rFonts w:ascii="Symbol" w:hAnsi="Symbol" w:hint="default"/>
        <w:color w:val="auto"/>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6EE2DA8"/>
    <w:multiLevelType w:val="hybridMultilevel"/>
    <w:tmpl w:val="A2426658"/>
    <w:lvl w:ilvl="0" w:tplc="ABF8E30A">
      <w:start w:val="1"/>
      <w:numFmt w:val="bullet"/>
      <w:pStyle w:val="bodynumration"/>
      <w:lvlText w:val=""/>
      <w:lvlJc w:val="left"/>
      <w:pPr>
        <w:tabs>
          <w:tab w:val="num" w:pos="567"/>
        </w:tabs>
        <w:ind w:left="1134" w:hanging="283"/>
      </w:pPr>
      <w:rPr>
        <w:rFonts w:ascii="Symbol" w:hAnsi="Symbol"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start w:val="1"/>
      <w:numFmt w:val="bullet"/>
      <w:lvlText w:val="o"/>
      <w:lvlJc w:val="left"/>
      <w:pPr>
        <w:tabs>
          <w:tab w:val="num" w:pos="2291"/>
        </w:tabs>
        <w:ind w:left="2291" w:hanging="360"/>
      </w:pPr>
      <w:rPr>
        <w:rFonts w:ascii="Courier New" w:hAnsi="Courier New" w:hint="default"/>
      </w:rPr>
    </w:lvl>
    <w:lvl w:ilvl="2" w:tplc="0005040C" w:tentative="1">
      <w:start w:val="1"/>
      <w:numFmt w:val="bullet"/>
      <w:lvlText w:val=""/>
      <w:lvlJc w:val="left"/>
      <w:pPr>
        <w:tabs>
          <w:tab w:val="num" w:pos="3011"/>
        </w:tabs>
        <w:ind w:left="3011" w:hanging="360"/>
      </w:pPr>
      <w:rPr>
        <w:rFonts w:ascii="Wingdings" w:hAnsi="Wingdings" w:hint="default"/>
      </w:rPr>
    </w:lvl>
    <w:lvl w:ilvl="3" w:tplc="0001040C" w:tentative="1">
      <w:start w:val="1"/>
      <w:numFmt w:val="bullet"/>
      <w:lvlText w:val=""/>
      <w:lvlJc w:val="left"/>
      <w:pPr>
        <w:tabs>
          <w:tab w:val="num" w:pos="3731"/>
        </w:tabs>
        <w:ind w:left="3731" w:hanging="360"/>
      </w:pPr>
      <w:rPr>
        <w:rFonts w:ascii="Symbol" w:hAnsi="Symbol" w:hint="default"/>
      </w:rPr>
    </w:lvl>
    <w:lvl w:ilvl="4" w:tplc="0003040C" w:tentative="1">
      <w:start w:val="1"/>
      <w:numFmt w:val="bullet"/>
      <w:lvlText w:val="o"/>
      <w:lvlJc w:val="left"/>
      <w:pPr>
        <w:tabs>
          <w:tab w:val="num" w:pos="4451"/>
        </w:tabs>
        <w:ind w:left="4451" w:hanging="360"/>
      </w:pPr>
      <w:rPr>
        <w:rFonts w:ascii="Courier New" w:hAnsi="Courier New" w:hint="default"/>
      </w:rPr>
    </w:lvl>
    <w:lvl w:ilvl="5" w:tplc="0005040C" w:tentative="1">
      <w:start w:val="1"/>
      <w:numFmt w:val="bullet"/>
      <w:lvlText w:val=""/>
      <w:lvlJc w:val="left"/>
      <w:pPr>
        <w:tabs>
          <w:tab w:val="num" w:pos="5171"/>
        </w:tabs>
        <w:ind w:left="5171" w:hanging="360"/>
      </w:pPr>
      <w:rPr>
        <w:rFonts w:ascii="Wingdings" w:hAnsi="Wingdings" w:hint="default"/>
      </w:rPr>
    </w:lvl>
    <w:lvl w:ilvl="6" w:tplc="0001040C" w:tentative="1">
      <w:start w:val="1"/>
      <w:numFmt w:val="bullet"/>
      <w:lvlText w:val=""/>
      <w:lvlJc w:val="left"/>
      <w:pPr>
        <w:tabs>
          <w:tab w:val="num" w:pos="5891"/>
        </w:tabs>
        <w:ind w:left="5891" w:hanging="360"/>
      </w:pPr>
      <w:rPr>
        <w:rFonts w:ascii="Symbol" w:hAnsi="Symbol" w:hint="default"/>
      </w:rPr>
    </w:lvl>
    <w:lvl w:ilvl="7" w:tplc="0003040C" w:tentative="1">
      <w:start w:val="1"/>
      <w:numFmt w:val="bullet"/>
      <w:lvlText w:val="o"/>
      <w:lvlJc w:val="left"/>
      <w:pPr>
        <w:tabs>
          <w:tab w:val="num" w:pos="6611"/>
        </w:tabs>
        <w:ind w:left="6611" w:hanging="360"/>
      </w:pPr>
      <w:rPr>
        <w:rFonts w:ascii="Courier New" w:hAnsi="Courier New" w:hint="default"/>
      </w:rPr>
    </w:lvl>
    <w:lvl w:ilvl="8" w:tplc="0005040C" w:tentative="1">
      <w:start w:val="1"/>
      <w:numFmt w:val="bullet"/>
      <w:lvlText w:val=""/>
      <w:lvlJc w:val="left"/>
      <w:pPr>
        <w:tabs>
          <w:tab w:val="num" w:pos="7331"/>
        </w:tabs>
        <w:ind w:left="7331" w:hanging="360"/>
      </w:pPr>
      <w:rPr>
        <w:rFonts w:ascii="Wingdings" w:hAnsi="Wingdings" w:hint="default"/>
      </w:rPr>
    </w:lvl>
  </w:abstractNum>
  <w:abstractNum w:abstractNumId="26">
    <w:nsid w:val="2AE53C7E"/>
    <w:multiLevelType w:val="hybridMultilevel"/>
    <w:tmpl w:val="F73ECD1C"/>
    <w:lvl w:ilvl="0" w:tplc="D98C55CC">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2C33568D"/>
    <w:multiLevelType w:val="multilevel"/>
    <w:tmpl w:val="4E381E52"/>
    <w:lvl w:ilvl="0">
      <w:start w:val="1"/>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8">
    <w:nsid w:val="2C4165FD"/>
    <w:multiLevelType w:val="multilevel"/>
    <w:tmpl w:val="C9A0AF4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FF877EF"/>
    <w:multiLevelType w:val="multilevel"/>
    <w:tmpl w:val="9300F8C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7D52CF7"/>
    <w:multiLevelType w:val="hybridMultilevel"/>
    <w:tmpl w:val="9A1CC460"/>
    <w:lvl w:ilvl="0" w:tplc="5D981232">
      <w:start w:val="1"/>
      <w:numFmt w:val="bullet"/>
      <w:lvlText w:val="-"/>
      <w:lvlJc w:val="left"/>
      <w:pPr>
        <w:tabs>
          <w:tab w:val="num" w:pos="357"/>
        </w:tabs>
        <w:ind w:left="357" w:hanging="357"/>
      </w:pPr>
      <w:rPr>
        <w:rFonts w:ascii="Arial" w:eastAsia="Franklin Gothic Book"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B8928F4"/>
    <w:multiLevelType w:val="hybridMultilevel"/>
    <w:tmpl w:val="BB121C30"/>
    <w:lvl w:ilvl="0" w:tplc="1A6862C0">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3E394A5E"/>
    <w:multiLevelType w:val="hybridMultilevel"/>
    <w:tmpl w:val="7D047C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2E9184A"/>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432D516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51B50D4"/>
    <w:multiLevelType w:val="hybridMultilevel"/>
    <w:tmpl w:val="4A1C6A3E"/>
    <w:lvl w:ilvl="0" w:tplc="520A9946">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47432681"/>
    <w:multiLevelType w:val="multilevel"/>
    <w:tmpl w:val="D86886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477519BD"/>
    <w:multiLevelType w:val="hybridMultilevel"/>
    <w:tmpl w:val="2BD620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4BE13DE2"/>
    <w:multiLevelType w:val="hybridMultilevel"/>
    <w:tmpl w:val="82928EAA"/>
    <w:lvl w:ilvl="0" w:tplc="F1A26E20">
      <w:start w:val="1"/>
      <w:numFmt w:val="bullet"/>
      <w:pStyle w:val="Bulletsuite"/>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4EB422E3"/>
    <w:multiLevelType w:val="hybridMultilevel"/>
    <w:tmpl w:val="2AB6F60E"/>
    <w:lvl w:ilvl="0" w:tplc="080C000F">
      <w:start w:val="1"/>
      <w:numFmt w:val="decimal"/>
      <w:lvlText w:val="%1."/>
      <w:lvlJc w:val="left"/>
      <w:pPr>
        <w:ind w:left="730" w:hanging="360"/>
      </w:pPr>
    </w:lvl>
    <w:lvl w:ilvl="1" w:tplc="080C0019" w:tentative="1">
      <w:start w:val="1"/>
      <w:numFmt w:val="lowerLetter"/>
      <w:lvlText w:val="%2."/>
      <w:lvlJc w:val="left"/>
      <w:pPr>
        <w:ind w:left="1450" w:hanging="360"/>
      </w:pPr>
    </w:lvl>
    <w:lvl w:ilvl="2" w:tplc="080C001B" w:tentative="1">
      <w:start w:val="1"/>
      <w:numFmt w:val="lowerRoman"/>
      <w:lvlText w:val="%3."/>
      <w:lvlJc w:val="right"/>
      <w:pPr>
        <w:ind w:left="2170" w:hanging="180"/>
      </w:pPr>
    </w:lvl>
    <w:lvl w:ilvl="3" w:tplc="080C000F" w:tentative="1">
      <w:start w:val="1"/>
      <w:numFmt w:val="decimal"/>
      <w:lvlText w:val="%4."/>
      <w:lvlJc w:val="left"/>
      <w:pPr>
        <w:ind w:left="2890" w:hanging="360"/>
      </w:pPr>
    </w:lvl>
    <w:lvl w:ilvl="4" w:tplc="080C0019" w:tentative="1">
      <w:start w:val="1"/>
      <w:numFmt w:val="lowerLetter"/>
      <w:lvlText w:val="%5."/>
      <w:lvlJc w:val="left"/>
      <w:pPr>
        <w:ind w:left="3610" w:hanging="360"/>
      </w:pPr>
    </w:lvl>
    <w:lvl w:ilvl="5" w:tplc="080C001B" w:tentative="1">
      <w:start w:val="1"/>
      <w:numFmt w:val="lowerRoman"/>
      <w:lvlText w:val="%6."/>
      <w:lvlJc w:val="right"/>
      <w:pPr>
        <w:ind w:left="4330" w:hanging="180"/>
      </w:pPr>
    </w:lvl>
    <w:lvl w:ilvl="6" w:tplc="080C000F" w:tentative="1">
      <w:start w:val="1"/>
      <w:numFmt w:val="decimal"/>
      <w:lvlText w:val="%7."/>
      <w:lvlJc w:val="left"/>
      <w:pPr>
        <w:ind w:left="5050" w:hanging="360"/>
      </w:pPr>
    </w:lvl>
    <w:lvl w:ilvl="7" w:tplc="080C0019" w:tentative="1">
      <w:start w:val="1"/>
      <w:numFmt w:val="lowerLetter"/>
      <w:lvlText w:val="%8."/>
      <w:lvlJc w:val="left"/>
      <w:pPr>
        <w:ind w:left="5770" w:hanging="360"/>
      </w:pPr>
    </w:lvl>
    <w:lvl w:ilvl="8" w:tplc="080C001B" w:tentative="1">
      <w:start w:val="1"/>
      <w:numFmt w:val="lowerRoman"/>
      <w:lvlText w:val="%9."/>
      <w:lvlJc w:val="right"/>
      <w:pPr>
        <w:ind w:left="6490" w:hanging="180"/>
      </w:pPr>
    </w:lvl>
  </w:abstractNum>
  <w:abstractNum w:abstractNumId="40">
    <w:nsid w:val="50F63B2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1B8572A"/>
    <w:multiLevelType w:val="multilevel"/>
    <w:tmpl w:val="4D2E58D2"/>
    <w:lvl w:ilvl="0">
      <w:start w:val="1"/>
      <w:numFmt w:val="decimal"/>
      <w:lvlText w:val="Chapitre %1"/>
      <w:lvlJc w:val="left"/>
      <w:pPr>
        <w:tabs>
          <w:tab w:val="num" w:pos="432"/>
        </w:tabs>
        <w:ind w:left="432" w:hanging="432"/>
      </w:pPr>
      <w:rPr>
        <w:rFonts w:cs="Times New Roman" w:hint="default"/>
      </w:rPr>
    </w:lvl>
    <w:lvl w:ilvl="1">
      <w:start w:val="1"/>
      <w:numFmt w:val="decimal"/>
      <w:lvlText w:val="%1.%2"/>
      <w:lvlJc w:val="left"/>
      <w:pPr>
        <w:tabs>
          <w:tab w:val="num" w:pos="576"/>
        </w:tabs>
        <w:ind w:left="567"/>
      </w:pPr>
      <w:rPr>
        <w:rFonts w:cs="Times New Roman" w:hint="default"/>
        <w:sz w:val="28"/>
      </w:rPr>
    </w:lvl>
    <w:lvl w:ilvl="2">
      <w:start w:val="1"/>
      <w:numFmt w:val="decimal"/>
      <w:pStyle w:val="titre2syllabusPEBfroid"/>
      <w:lvlText w:val="%1.%2.%3"/>
      <w:lvlJc w:val="left"/>
      <w:pPr>
        <w:tabs>
          <w:tab w:val="num" w:pos="720"/>
        </w:tabs>
        <w:ind w:left="1304" w:firstLine="114"/>
      </w:pPr>
      <w:rPr>
        <w:rFonts w:cs="Times New Roman" w:hint="default"/>
      </w:rPr>
    </w:lvl>
    <w:lvl w:ilvl="3">
      <w:start w:val="1"/>
      <w:numFmt w:val="decimal"/>
      <w:pStyle w:val="titre3syllabusPEBfroid"/>
      <w:lvlText w:val="%1.%2.%3.%4"/>
      <w:lvlJc w:val="left"/>
      <w:pPr>
        <w:tabs>
          <w:tab w:val="num" w:pos="864"/>
        </w:tabs>
        <w:ind w:left="130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52CA5AE2"/>
    <w:multiLevelType w:val="multilevel"/>
    <w:tmpl w:val="60A8A8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594F6394"/>
    <w:multiLevelType w:val="hybridMultilevel"/>
    <w:tmpl w:val="C3449D62"/>
    <w:lvl w:ilvl="0" w:tplc="B96C0136">
      <w:numFmt w:val="bullet"/>
      <w:lvlText w:val="-"/>
      <w:lvlJc w:val="left"/>
      <w:pPr>
        <w:tabs>
          <w:tab w:val="num" w:pos="357"/>
        </w:tabs>
        <w:ind w:left="357" w:hanging="357"/>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5BF815F8"/>
    <w:multiLevelType w:val="hybridMultilevel"/>
    <w:tmpl w:val="E3EEBB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5CB310AD"/>
    <w:multiLevelType w:val="hybridMultilevel"/>
    <w:tmpl w:val="ACA82BFA"/>
    <w:lvl w:ilvl="0" w:tplc="9C9A4E5C">
      <w:start w:val="1"/>
      <w:numFmt w:val="decimal"/>
      <w:lvlText w:val="%1."/>
      <w:lvlJc w:val="left"/>
      <w:pPr>
        <w:ind w:left="720" w:hanging="360"/>
      </w:pPr>
      <w:rPr>
        <w:rFonts w:ascii="Times New Roman" w:eastAsia="Calibri" w:hAnsi="Times New Roman" w:cs="Times New Roman" w:hint="default"/>
        <w:b/>
        <w:color w:val="0000FF"/>
        <w:sz w:val="2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5D665A4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F656D61"/>
    <w:multiLevelType w:val="hybridMultilevel"/>
    <w:tmpl w:val="1D268D14"/>
    <w:lvl w:ilvl="0" w:tplc="33F47DF4">
      <w:numFmt w:val="bullet"/>
      <w:lvlText w:val="-"/>
      <w:lvlJc w:val="left"/>
      <w:pPr>
        <w:ind w:left="360" w:hanging="360"/>
      </w:pPr>
      <w:rPr>
        <w:rFonts w:ascii="Arial" w:eastAsia="Times New Roman"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nsid w:val="63806F34"/>
    <w:multiLevelType w:val="hybridMultilevel"/>
    <w:tmpl w:val="F4FE520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3D241BF"/>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64932A05"/>
    <w:multiLevelType w:val="hybridMultilevel"/>
    <w:tmpl w:val="21FE6596"/>
    <w:lvl w:ilvl="0" w:tplc="080C000F">
      <w:start w:val="1"/>
      <w:numFmt w:val="decimal"/>
      <w:lvlText w:val="%1."/>
      <w:lvlJc w:val="left"/>
      <w:pPr>
        <w:ind w:left="720" w:hanging="360"/>
      </w:pPr>
      <w:rPr>
        <w:rFonts w:hint="default"/>
      </w:rPr>
    </w:lvl>
    <w:lvl w:ilvl="1" w:tplc="080C0017">
      <w:start w:val="1"/>
      <w:numFmt w:val="lowerLetter"/>
      <w:lvlText w:val="%2)"/>
      <w:lvlJc w:val="left"/>
      <w:pPr>
        <w:ind w:left="1440" w:hanging="360"/>
      </w:pPr>
      <w:rPr>
        <w:rFont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657D48D5"/>
    <w:multiLevelType w:val="hybridMultilevel"/>
    <w:tmpl w:val="A71C8918"/>
    <w:name w:val="WW8Num112"/>
    <w:lvl w:ilvl="0" w:tplc="0B2CF75E">
      <w:start w:val="1"/>
      <w:numFmt w:val="decimal"/>
      <w:lvlText w:val="%1°"/>
      <w:lvlJc w:val="left"/>
      <w:pPr>
        <w:tabs>
          <w:tab w:val="num" w:pos="357"/>
        </w:tabs>
        <w:ind w:left="357" w:hanging="357"/>
      </w:pPr>
      <w:rPr>
        <w:rFonts w:cs="Times New Roman"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nsid w:val="667C614F"/>
    <w:multiLevelType w:val="multilevel"/>
    <w:tmpl w:val="A176A8DC"/>
    <w:lvl w:ilvl="0">
      <w:start w:val="6"/>
      <w:numFmt w:val="decimal"/>
      <w:lvlText w:val="%1."/>
      <w:lvlJc w:val="left"/>
      <w:pPr>
        <w:tabs>
          <w:tab w:val="num" w:pos="357"/>
        </w:tabs>
        <w:ind w:left="357" w:hanging="357"/>
      </w:pPr>
      <w:rPr>
        <w:rFonts w:hint="default"/>
        <w:b/>
        <w:i w:val="0"/>
      </w:rPr>
    </w:lvl>
    <w:lvl w:ilvl="1">
      <w:start w:val="1"/>
      <w:numFmt w:val="decimal"/>
      <w:lvlText w:val="%2."/>
      <w:lvlJc w:val="left"/>
      <w:pPr>
        <w:tabs>
          <w:tab w:val="num" w:pos="1414"/>
        </w:tabs>
        <w:ind w:left="1414" w:hanging="283"/>
      </w:pPr>
      <w:rPr>
        <w:rFonts w:cs="AkzidenzGroteskBE-LightOsF" w:hint="default"/>
      </w:rPr>
    </w:lvl>
    <w:lvl w:ilvl="2">
      <w:start w:val="1"/>
      <w:numFmt w:val="decimal"/>
      <w:lvlText w:val="%3."/>
      <w:lvlJc w:val="left"/>
      <w:pPr>
        <w:tabs>
          <w:tab w:val="num" w:pos="714"/>
        </w:tabs>
        <w:ind w:left="714" w:hanging="357"/>
      </w:pPr>
      <w:rPr>
        <w:rFonts w:cs="AkzidenzGroteskBE-LightOsF" w:hint="default"/>
      </w:rPr>
    </w:lvl>
    <w:lvl w:ilvl="3">
      <w:start w:val="1"/>
      <w:numFmt w:val="decimal"/>
      <w:lvlText w:val="%4."/>
      <w:lvlJc w:val="left"/>
      <w:pPr>
        <w:tabs>
          <w:tab w:val="num" w:pos="2828"/>
        </w:tabs>
        <w:ind w:left="2828" w:hanging="283"/>
      </w:pPr>
      <w:rPr>
        <w:rFonts w:cs="AkzidenzGroteskBE-LightOsF" w:hint="default"/>
      </w:rPr>
    </w:lvl>
    <w:lvl w:ilvl="4">
      <w:start w:val="1"/>
      <w:numFmt w:val="decimal"/>
      <w:lvlText w:val="%5."/>
      <w:lvlJc w:val="left"/>
      <w:pPr>
        <w:tabs>
          <w:tab w:val="num" w:pos="3535"/>
        </w:tabs>
        <w:ind w:left="3535" w:hanging="283"/>
      </w:pPr>
      <w:rPr>
        <w:rFonts w:cs="AkzidenzGroteskBE-LightOsF" w:hint="default"/>
      </w:rPr>
    </w:lvl>
    <w:lvl w:ilvl="5">
      <w:start w:val="1"/>
      <w:numFmt w:val="decimal"/>
      <w:lvlText w:val="%6."/>
      <w:lvlJc w:val="left"/>
      <w:pPr>
        <w:tabs>
          <w:tab w:val="num" w:pos="4242"/>
        </w:tabs>
        <w:ind w:left="4242" w:hanging="283"/>
      </w:pPr>
      <w:rPr>
        <w:rFonts w:cs="AkzidenzGroteskBE-LightOsF" w:hint="default"/>
      </w:rPr>
    </w:lvl>
    <w:lvl w:ilvl="6">
      <w:start w:val="1"/>
      <w:numFmt w:val="decimal"/>
      <w:lvlText w:val="%7."/>
      <w:lvlJc w:val="left"/>
      <w:pPr>
        <w:tabs>
          <w:tab w:val="num" w:pos="4949"/>
        </w:tabs>
        <w:ind w:left="4949" w:hanging="283"/>
      </w:pPr>
      <w:rPr>
        <w:rFonts w:cs="AkzidenzGroteskBE-LightOsF" w:hint="default"/>
      </w:rPr>
    </w:lvl>
    <w:lvl w:ilvl="7">
      <w:start w:val="1"/>
      <w:numFmt w:val="decimal"/>
      <w:lvlText w:val="%8."/>
      <w:lvlJc w:val="left"/>
      <w:pPr>
        <w:tabs>
          <w:tab w:val="num" w:pos="5656"/>
        </w:tabs>
        <w:ind w:left="5656" w:hanging="283"/>
      </w:pPr>
      <w:rPr>
        <w:rFonts w:cs="AkzidenzGroteskBE-LightOsF" w:hint="default"/>
      </w:rPr>
    </w:lvl>
    <w:lvl w:ilvl="8">
      <w:start w:val="1"/>
      <w:numFmt w:val="decimal"/>
      <w:lvlText w:val="%9."/>
      <w:lvlJc w:val="left"/>
      <w:pPr>
        <w:tabs>
          <w:tab w:val="num" w:pos="6363"/>
        </w:tabs>
        <w:ind w:left="6363" w:hanging="283"/>
      </w:pPr>
      <w:rPr>
        <w:rFonts w:cs="AkzidenzGroteskBE-LightOsF" w:hint="default"/>
      </w:rPr>
    </w:lvl>
  </w:abstractNum>
  <w:abstractNum w:abstractNumId="53">
    <w:nsid w:val="669C3791"/>
    <w:multiLevelType w:val="hybridMultilevel"/>
    <w:tmpl w:val="3906182A"/>
    <w:lvl w:ilvl="0" w:tplc="C78A761E">
      <w:start w:val="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66D3087C"/>
    <w:multiLevelType w:val="hybridMultilevel"/>
    <w:tmpl w:val="3D262B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nsid w:val="67C25068"/>
    <w:multiLevelType w:val="hybridMultilevel"/>
    <w:tmpl w:val="E754449A"/>
    <w:lvl w:ilvl="0" w:tplc="080C0003">
      <w:start w:val="1"/>
      <w:numFmt w:val="bullet"/>
      <w:lvlText w:val="o"/>
      <w:lvlJc w:val="left"/>
      <w:pPr>
        <w:ind w:left="1287" w:hanging="360"/>
      </w:pPr>
      <w:rPr>
        <w:rFonts w:ascii="Courier New" w:hAnsi="Courier New" w:cs="Courier New"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6">
    <w:nsid w:val="68403E7B"/>
    <w:multiLevelType w:val="multilevel"/>
    <w:tmpl w:val="FCCA84BA"/>
    <w:numStyleLink w:val="stylesyllabusPEBfroid"/>
  </w:abstractNum>
  <w:abstractNum w:abstractNumId="57">
    <w:nsid w:val="6D3F4F89"/>
    <w:multiLevelType w:val="multilevel"/>
    <w:tmpl w:val="4EFCA3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6D467414"/>
    <w:multiLevelType w:val="multilevel"/>
    <w:tmpl w:val="4E381E52"/>
    <w:lvl w:ilvl="0">
      <w:start w:val="1"/>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9">
    <w:nsid w:val="6D8F60C3"/>
    <w:multiLevelType w:val="hybridMultilevel"/>
    <w:tmpl w:val="CDF26F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6E43476C"/>
    <w:multiLevelType w:val="multilevel"/>
    <w:tmpl w:val="BCD25402"/>
    <w:lvl w:ilvl="0">
      <w:start w:val="1"/>
      <w:numFmt w:val="decimal"/>
      <w:pStyle w:val="Titre2"/>
      <w:lvlText w:val="3.%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1">
    <w:nsid w:val="6EEB08DA"/>
    <w:multiLevelType w:val="hybridMultilevel"/>
    <w:tmpl w:val="D9F88F1A"/>
    <w:lvl w:ilvl="0" w:tplc="347A9F54">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70C0485B"/>
    <w:multiLevelType w:val="hybridMultilevel"/>
    <w:tmpl w:val="19F8C29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71632957"/>
    <w:multiLevelType w:val="hybridMultilevel"/>
    <w:tmpl w:val="514A166A"/>
    <w:name w:val="WW8Num1122"/>
    <w:lvl w:ilvl="0" w:tplc="832E03C2">
      <w:start w:val="1"/>
      <w:numFmt w:val="decimal"/>
      <w:lvlText w:val="%1."/>
      <w:lvlJc w:val="left"/>
      <w:pPr>
        <w:tabs>
          <w:tab w:val="num" w:pos="357"/>
        </w:tabs>
        <w:ind w:left="357" w:hanging="357"/>
      </w:pPr>
      <w:rPr>
        <w:rFonts w:cs="Book Antiqua"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nsid w:val="72771F1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2F43B07"/>
    <w:multiLevelType w:val="hybridMultilevel"/>
    <w:tmpl w:val="52562D50"/>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nsid w:val="7507508E"/>
    <w:multiLevelType w:val="hybridMultilevel"/>
    <w:tmpl w:val="511629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771B2367"/>
    <w:multiLevelType w:val="hybridMultilevel"/>
    <w:tmpl w:val="AC98E898"/>
    <w:lvl w:ilvl="0" w:tplc="D98C55CC">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nsid w:val="7C16269A"/>
    <w:multiLevelType w:val="multilevel"/>
    <w:tmpl w:val="7FD23C48"/>
    <w:lvl w:ilvl="0">
      <w:start w:val="11"/>
      <w:numFmt w:val="decimal"/>
      <w:pStyle w:val="chapitrecoursbernard"/>
      <w:lvlText w:val="Module %1"/>
      <w:lvlJc w:val="left"/>
      <w:pPr>
        <w:tabs>
          <w:tab w:val="num" w:pos="432"/>
        </w:tabs>
        <w:ind w:left="432" w:hanging="432"/>
      </w:pPr>
      <w:rPr>
        <w:rFonts w:cs="Times New Roman" w:hint="default"/>
      </w:rPr>
    </w:lvl>
    <w:lvl w:ilvl="1">
      <w:start w:val="1"/>
      <w:numFmt w:val="decimal"/>
      <w:pStyle w:val="titre1coursbernard"/>
      <w:lvlText w:val="%1.%2"/>
      <w:lvlJc w:val="left"/>
      <w:pPr>
        <w:tabs>
          <w:tab w:val="num" w:pos="2155"/>
        </w:tabs>
        <w:ind w:left="2155" w:hanging="1021"/>
      </w:pPr>
      <w:rPr>
        <w:rFonts w:cs="Times New Roman" w:hint="default"/>
        <w:sz w:val="28"/>
      </w:rPr>
    </w:lvl>
    <w:lvl w:ilvl="2">
      <w:start w:val="1"/>
      <w:numFmt w:val="decimal"/>
      <w:pStyle w:val="titre2coursbernard"/>
      <w:lvlText w:val="%1.%2.%3"/>
      <w:lvlJc w:val="left"/>
      <w:pPr>
        <w:tabs>
          <w:tab w:val="num" w:pos="720"/>
        </w:tabs>
        <w:ind w:left="1304" w:firstLine="114"/>
      </w:pPr>
      <w:rPr>
        <w:rFonts w:cs="Times New Roman" w:hint="default"/>
      </w:rPr>
    </w:lvl>
    <w:lvl w:ilvl="3">
      <w:start w:val="1"/>
      <w:numFmt w:val="decimal"/>
      <w:pStyle w:val="titre3coursbernard"/>
      <w:lvlText w:val="%1.%2.%3.%4"/>
      <w:lvlJc w:val="left"/>
      <w:pPr>
        <w:tabs>
          <w:tab w:val="num" w:pos="1304"/>
        </w:tabs>
        <w:ind w:left="1928" w:hanging="114"/>
      </w:pPr>
      <w:rPr>
        <w:rFonts w:ascii="Times New Roman" w:hAnsi="Times New Roman" w:cs="Times New Roman" w:hint="default"/>
        <w:b w:val="0"/>
        <w:sz w:val="24"/>
        <w:szCs w:val="24"/>
      </w:rPr>
    </w:lvl>
    <w:lvl w:ilvl="4">
      <w:start w:val="1"/>
      <w:numFmt w:val="decimal"/>
      <w:pStyle w:val="titre4coursbernard"/>
      <w:lvlText w:val="%1.%2.%3.%4.%5"/>
      <w:lvlJc w:val="left"/>
      <w:pPr>
        <w:tabs>
          <w:tab w:val="num" w:pos="1008"/>
        </w:tabs>
        <w:ind w:left="1871" w:hanging="57"/>
      </w:pPr>
      <w:rPr>
        <w:rFonts w:ascii="Times New Roman" w:hAnsi="Times New Roman" w:cs="Times New Roman" w:hint="default"/>
        <w:color w:val="auto"/>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7F4020DA"/>
    <w:multiLevelType w:val="multilevel"/>
    <w:tmpl w:val="63A88DA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nsid w:val="7FF4752B"/>
    <w:multiLevelType w:val="hybridMultilevel"/>
    <w:tmpl w:val="D5000FF2"/>
    <w:name w:val="WW8Num11222"/>
    <w:lvl w:ilvl="0" w:tplc="832E03C2">
      <w:start w:val="1"/>
      <w:numFmt w:val="bullet"/>
      <w:lvlText w:val=""/>
      <w:lvlJc w:val="left"/>
      <w:pPr>
        <w:tabs>
          <w:tab w:val="num" w:pos="360"/>
        </w:tabs>
        <w:ind w:left="36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5"/>
  </w:num>
  <w:num w:numId="2">
    <w:abstractNumId w:val="41"/>
  </w:num>
  <w:num w:numId="3">
    <w:abstractNumId w:val="68"/>
  </w:num>
  <w:num w:numId="4">
    <w:abstractNumId w:val="56"/>
    <w:lvlOverride w:ilvl="0">
      <w:lvl w:ilvl="0">
        <w:start w:val="1"/>
        <w:numFmt w:val="decimal"/>
        <w:pStyle w:val="chapitresyllabusPEBfroid"/>
        <w:lvlText w:val="Chapitre %1"/>
        <w:lvlJc w:val="left"/>
        <w:pPr>
          <w:tabs>
            <w:tab w:val="num" w:pos="432"/>
          </w:tabs>
          <w:ind w:left="432" w:hanging="432"/>
        </w:pPr>
        <w:rPr>
          <w:rFonts w:cs="Times New Roman" w:hint="default"/>
        </w:rPr>
      </w:lvl>
    </w:lvlOverride>
    <w:lvlOverride w:ilvl="1">
      <w:lvl w:ilvl="1">
        <w:start w:val="1"/>
        <w:numFmt w:val="decimal"/>
        <w:pStyle w:val="titre1syllabusPEBfroid"/>
        <w:lvlText w:val="%1.%2"/>
        <w:lvlJc w:val="left"/>
        <w:pPr>
          <w:tabs>
            <w:tab w:val="num" w:pos="576"/>
          </w:tabs>
          <w:ind w:left="567"/>
        </w:pPr>
        <w:rPr>
          <w:rFonts w:cs="Times New Roman" w:hint="default"/>
          <w:sz w:val="28"/>
        </w:rPr>
      </w:lvl>
    </w:lvlOverride>
    <w:lvlOverride w:ilvl="2">
      <w:lvl w:ilvl="2">
        <w:start w:val="1"/>
        <w:numFmt w:val="decimal"/>
        <w:lvlText w:val="%1.%2.%3"/>
        <w:lvlJc w:val="left"/>
        <w:pPr>
          <w:tabs>
            <w:tab w:val="num" w:pos="862"/>
          </w:tabs>
          <w:ind w:left="1446" w:firstLine="114"/>
        </w:pPr>
        <w:rPr>
          <w:rFonts w:cs="Times New Roman" w:hint="default"/>
        </w:rPr>
      </w:lvl>
    </w:lvlOverride>
    <w:lvlOverride w:ilvl="3">
      <w:lvl w:ilvl="3">
        <w:start w:val="1"/>
        <w:numFmt w:val="decimal"/>
        <w:lvlText w:val="%1.%2.%3.%4"/>
        <w:lvlJc w:val="left"/>
        <w:pPr>
          <w:tabs>
            <w:tab w:val="num" w:pos="864"/>
          </w:tabs>
          <w:ind w:left="130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5">
    <w:abstractNumId w:val="25"/>
  </w:num>
  <w:num w:numId="6">
    <w:abstractNumId w:val="15"/>
  </w:num>
  <w:num w:numId="7">
    <w:abstractNumId w:val="9"/>
  </w:num>
  <w:num w:numId="8">
    <w:abstractNumId w:val="38"/>
  </w:num>
  <w:num w:numId="9">
    <w:abstractNumId w:val="30"/>
  </w:num>
  <w:num w:numId="10">
    <w:abstractNumId w:val="53"/>
  </w:num>
  <w:num w:numId="11">
    <w:abstractNumId w:val="52"/>
  </w:num>
  <w:num w:numId="12">
    <w:abstractNumId w:val="18"/>
  </w:num>
  <w:num w:numId="13">
    <w:abstractNumId w:val="60"/>
  </w:num>
  <w:num w:numId="14">
    <w:abstractNumId w:val="44"/>
  </w:num>
  <w:num w:numId="15">
    <w:abstractNumId w:val="20"/>
  </w:num>
  <w:num w:numId="16">
    <w:abstractNumId w:val="66"/>
  </w:num>
  <w:num w:numId="17">
    <w:abstractNumId w:val="24"/>
  </w:num>
  <w:num w:numId="18">
    <w:abstractNumId w:val="37"/>
  </w:num>
  <w:num w:numId="19">
    <w:abstractNumId w:val="27"/>
  </w:num>
  <w:num w:numId="20">
    <w:abstractNumId w:val="58"/>
  </w:num>
  <w:num w:numId="21">
    <w:abstractNumId w:val="47"/>
  </w:num>
  <w:num w:numId="22">
    <w:abstractNumId w:val="63"/>
  </w:num>
  <w:num w:numId="23">
    <w:abstractNumId w:val="39"/>
  </w:num>
  <w:num w:numId="24">
    <w:abstractNumId w:val="40"/>
  </w:num>
  <w:num w:numId="25">
    <w:abstractNumId w:val="7"/>
  </w:num>
  <w:num w:numId="26">
    <w:abstractNumId w:val="34"/>
  </w:num>
  <w:num w:numId="27">
    <w:abstractNumId w:val="6"/>
  </w:num>
  <w:num w:numId="28">
    <w:abstractNumId w:val="64"/>
  </w:num>
  <w:num w:numId="29">
    <w:abstractNumId w:val="11"/>
  </w:num>
  <w:num w:numId="30">
    <w:abstractNumId w:val="2"/>
  </w:num>
  <w:num w:numId="31">
    <w:abstractNumId w:val="61"/>
  </w:num>
  <w:num w:numId="32">
    <w:abstractNumId w:val="43"/>
  </w:num>
  <w:num w:numId="33">
    <w:abstractNumId w:val="59"/>
  </w:num>
  <w:num w:numId="34">
    <w:abstractNumId w:val="54"/>
  </w:num>
  <w:num w:numId="35">
    <w:abstractNumId w:val="50"/>
  </w:num>
  <w:num w:numId="36">
    <w:abstractNumId w:val="19"/>
  </w:num>
  <w:num w:numId="37">
    <w:abstractNumId w:val="19"/>
    <w:lvlOverride w:ilvl="0">
      <w:startOverride w:val="1"/>
    </w:lvlOverride>
  </w:num>
  <w:num w:numId="38">
    <w:abstractNumId w:val="46"/>
  </w:num>
  <w:num w:numId="39">
    <w:abstractNumId w:val="28"/>
  </w:num>
  <w:num w:numId="40">
    <w:abstractNumId w:val="29"/>
  </w:num>
  <w:num w:numId="41">
    <w:abstractNumId w:val="29"/>
    <w:lvlOverride w:ilvl="0">
      <w:startOverride w:val="1"/>
    </w:lvlOverride>
  </w:num>
  <w:num w:numId="42">
    <w:abstractNumId w:val="29"/>
  </w:num>
  <w:num w:numId="43">
    <w:abstractNumId w:val="29"/>
    <w:lvlOverride w:ilvl="0">
      <w:startOverride w:val="1"/>
    </w:lvlOverride>
  </w:num>
  <w:num w:numId="44">
    <w:abstractNumId w:val="29"/>
  </w:num>
  <w:num w:numId="45">
    <w:abstractNumId w:val="36"/>
  </w:num>
  <w:num w:numId="46">
    <w:abstractNumId w:val="42"/>
  </w:num>
  <w:num w:numId="47">
    <w:abstractNumId w:val="21"/>
  </w:num>
  <w:num w:numId="48">
    <w:abstractNumId w:val="21"/>
  </w:num>
  <w:num w:numId="49">
    <w:abstractNumId w:val="21"/>
    <w:lvlOverride w:ilvl="0">
      <w:startOverride w:val="1"/>
    </w:lvlOverride>
  </w:num>
  <w:num w:numId="50">
    <w:abstractNumId w:val="21"/>
  </w:num>
  <w:num w:numId="51">
    <w:abstractNumId w:val="21"/>
  </w:num>
  <w:num w:numId="52">
    <w:abstractNumId w:val="21"/>
  </w:num>
  <w:num w:numId="53">
    <w:abstractNumId w:val="21"/>
  </w:num>
  <w:num w:numId="54">
    <w:abstractNumId w:val="21"/>
  </w:num>
  <w:num w:numId="55">
    <w:abstractNumId w:val="62"/>
  </w:num>
  <w:num w:numId="56">
    <w:abstractNumId w:val="16"/>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6"/>
  </w:num>
  <w:num w:numId="64">
    <w:abstractNumId w:val="21"/>
    <w:lvlOverride w:ilvl="0">
      <w:startOverride w:val="1"/>
    </w:lvlOverride>
  </w:num>
  <w:num w:numId="65">
    <w:abstractNumId w:val="19"/>
    <w:lvlOverride w:ilvl="0">
      <w:startOverride w:val="1"/>
    </w:lvlOverride>
  </w:num>
  <w:num w:numId="66">
    <w:abstractNumId w:val="65"/>
  </w:num>
  <w:num w:numId="67">
    <w:abstractNumId w:val="32"/>
  </w:num>
  <w:num w:numId="68">
    <w:abstractNumId w:val="19"/>
  </w:num>
  <w:num w:numId="69">
    <w:abstractNumId w:val="21"/>
    <w:lvlOverride w:ilvl="0">
      <w:startOverride w:val="1"/>
    </w:lvlOverride>
  </w:num>
  <w:num w:numId="70">
    <w:abstractNumId w:val="21"/>
    <w:lvlOverride w:ilvl="0">
      <w:startOverride w:val="1"/>
    </w:lvlOverride>
  </w:num>
  <w:num w:numId="71">
    <w:abstractNumId w:val="17"/>
  </w:num>
  <w:num w:numId="72">
    <w:abstractNumId w:val="35"/>
  </w:num>
  <w:num w:numId="73">
    <w:abstractNumId w:val="57"/>
  </w:num>
  <w:num w:numId="74">
    <w:abstractNumId w:val="10"/>
  </w:num>
  <w:num w:numId="75">
    <w:abstractNumId w:val="33"/>
  </w:num>
  <w:num w:numId="76">
    <w:abstractNumId w:val="49"/>
  </w:num>
  <w:num w:numId="77">
    <w:abstractNumId w:val="13"/>
  </w:num>
  <w:num w:numId="78">
    <w:abstractNumId w:val="67"/>
  </w:num>
  <w:num w:numId="79">
    <w:abstractNumId w:val="22"/>
  </w:num>
  <w:num w:numId="80">
    <w:abstractNumId w:val="14"/>
  </w:num>
  <w:num w:numId="81">
    <w:abstractNumId w:val="31"/>
  </w:num>
  <w:num w:numId="82">
    <w:abstractNumId w:val="31"/>
    <w:lvlOverride w:ilvl="0">
      <w:startOverride w:val="1"/>
    </w:lvlOverride>
  </w:num>
  <w:num w:numId="83">
    <w:abstractNumId w:val="31"/>
    <w:lvlOverride w:ilvl="0">
      <w:startOverride w:val="1"/>
    </w:lvlOverride>
  </w:num>
  <w:num w:numId="84">
    <w:abstractNumId w:val="19"/>
  </w:num>
  <w:num w:numId="85">
    <w:abstractNumId w:val="19"/>
    <w:lvlOverride w:ilvl="0">
      <w:startOverride w:val="1"/>
    </w:lvlOverride>
  </w:num>
  <w:num w:numId="86">
    <w:abstractNumId w:val="19"/>
  </w:num>
  <w:num w:numId="87">
    <w:abstractNumId w:val="19"/>
  </w:num>
  <w:num w:numId="88">
    <w:abstractNumId w:val="19"/>
  </w:num>
  <w:num w:numId="89">
    <w:abstractNumId w:val="19"/>
    <w:lvlOverride w:ilvl="0">
      <w:startOverride w:val="1"/>
    </w:lvlOverride>
  </w:num>
  <w:num w:numId="90">
    <w:abstractNumId w:val="19"/>
  </w:num>
  <w:num w:numId="91">
    <w:abstractNumId w:val="19"/>
    <w:lvlOverride w:ilvl="0">
      <w:startOverride w:val="1"/>
    </w:lvlOverride>
  </w:num>
  <w:num w:numId="92">
    <w:abstractNumId w:val="48"/>
  </w:num>
  <w:num w:numId="93">
    <w:abstractNumId w:val="19"/>
    <w:lvlOverride w:ilvl="0">
      <w:startOverride w:val="1"/>
    </w:lvlOverride>
  </w:num>
  <w:num w:numId="94">
    <w:abstractNumId w:val="19"/>
  </w:num>
  <w:num w:numId="95">
    <w:abstractNumId w:val="19"/>
  </w:num>
  <w:num w:numId="96">
    <w:abstractNumId w:val="19"/>
  </w:num>
  <w:num w:numId="97">
    <w:abstractNumId w:val="19"/>
  </w:num>
  <w:num w:numId="98">
    <w:abstractNumId w:val="19"/>
    <w:lvlOverride w:ilvl="0">
      <w:startOverride w:val="1"/>
    </w:lvlOverride>
  </w:num>
  <w:num w:numId="99">
    <w:abstractNumId w:val="19"/>
    <w:lvlOverride w:ilvl="0">
      <w:startOverride w:val="1"/>
    </w:lvlOverride>
  </w:num>
  <w:num w:numId="100">
    <w:abstractNumId w:val="45"/>
  </w:num>
  <w:num w:numId="101">
    <w:abstractNumId w:val="23"/>
  </w:num>
  <w:num w:numId="102">
    <w:abstractNumId w:val="69"/>
  </w:num>
  <w:num w:numId="103">
    <w:abstractNumId w:val="12"/>
  </w:num>
  <w:num w:numId="104">
    <w:abstractNumId w:val="55"/>
  </w:num>
  <w:num w:numId="105">
    <w:abstractNumId w:val="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57"/>
    <w:rsid w:val="000036E7"/>
    <w:rsid w:val="000037B4"/>
    <w:rsid w:val="00006752"/>
    <w:rsid w:val="00010462"/>
    <w:rsid w:val="00014C9E"/>
    <w:rsid w:val="00016F8C"/>
    <w:rsid w:val="00017284"/>
    <w:rsid w:val="000216DB"/>
    <w:rsid w:val="000272EA"/>
    <w:rsid w:val="000424DB"/>
    <w:rsid w:val="000430E3"/>
    <w:rsid w:val="00044409"/>
    <w:rsid w:val="0004781A"/>
    <w:rsid w:val="000526DA"/>
    <w:rsid w:val="00060AC4"/>
    <w:rsid w:val="00065A57"/>
    <w:rsid w:val="00066D4E"/>
    <w:rsid w:val="00070357"/>
    <w:rsid w:val="00071E4C"/>
    <w:rsid w:val="00072861"/>
    <w:rsid w:val="00073577"/>
    <w:rsid w:val="000739CC"/>
    <w:rsid w:val="00074505"/>
    <w:rsid w:val="000824A8"/>
    <w:rsid w:val="00082D45"/>
    <w:rsid w:val="00084801"/>
    <w:rsid w:val="0008608E"/>
    <w:rsid w:val="00090B2F"/>
    <w:rsid w:val="00092D13"/>
    <w:rsid w:val="00096494"/>
    <w:rsid w:val="00096BE8"/>
    <w:rsid w:val="000A14BC"/>
    <w:rsid w:val="000A3607"/>
    <w:rsid w:val="000A6C3F"/>
    <w:rsid w:val="000A72EC"/>
    <w:rsid w:val="000B45F8"/>
    <w:rsid w:val="000C2FC7"/>
    <w:rsid w:val="000C7127"/>
    <w:rsid w:val="000D0DE6"/>
    <w:rsid w:val="000D2F18"/>
    <w:rsid w:val="000D7579"/>
    <w:rsid w:val="000E04A8"/>
    <w:rsid w:val="000E07DB"/>
    <w:rsid w:val="000E0C17"/>
    <w:rsid w:val="000E2757"/>
    <w:rsid w:val="000E2EE8"/>
    <w:rsid w:val="000E61BF"/>
    <w:rsid w:val="000E7305"/>
    <w:rsid w:val="000F5746"/>
    <w:rsid w:val="00103096"/>
    <w:rsid w:val="00104CC0"/>
    <w:rsid w:val="00105B02"/>
    <w:rsid w:val="00107819"/>
    <w:rsid w:val="0011316A"/>
    <w:rsid w:val="00113405"/>
    <w:rsid w:val="00117565"/>
    <w:rsid w:val="00117818"/>
    <w:rsid w:val="00120250"/>
    <w:rsid w:val="00120C25"/>
    <w:rsid w:val="00120E9B"/>
    <w:rsid w:val="00121210"/>
    <w:rsid w:val="0012264C"/>
    <w:rsid w:val="00123964"/>
    <w:rsid w:val="00123C9A"/>
    <w:rsid w:val="0012521D"/>
    <w:rsid w:val="00127A8B"/>
    <w:rsid w:val="0013140F"/>
    <w:rsid w:val="0013198E"/>
    <w:rsid w:val="0013349B"/>
    <w:rsid w:val="001337AB"/>
    <w:rsid w:val="001470C7"/>
    <w:rsid w:val="00163BB0"/>
    <w:rsid w:val="0016500B"/>
    <w:rsid w:val="00166FF0"/>
    <w:rsid w:val="0016754E"/>
    <w:rsid w:val="00170ED2"/>
    <w:rsid w:val="0017568F"/>
    <w:rsid w:val="00175AE8"/>
    <w:rsid w:val="0018695C"/>
    <w:rsid w:val="001958C1"/>
    <w:rsid w:val="00197E7C"/>
    <w:rsid w:val="001A0009"/>
    <w:rsid w:val="001A42F7"/>
    <w:rsid w:val="001A5E33"/>
    <w:rsid w:val="001A7ECD"/>
    <w:rsid w:val="001B4109"/>
    <w:rsid w:val="001B6A1C"/>
    <w:rsid w:val="001B6FCF"/>
    <w:rsid w:val="001C29CF"/>
    <w:rsid w:val="001C34F0"/>
    <w:rsid w:val="001C7C67"/>
    <w:rsid w:val="001D043E"/>
    <w:rsid w:val="001D4813"/>
    <w:rsid w:val="001D4D8F"/>
    <w:rsid w:val="001D56CD"/>
    <w:rsid w:val="001D5C20"/>
    <w:rsid w:val="001E3F5A"/>
    <w:rsid w:val="001E4F05"/>
    <w:rsid w:val="001E7D22"/>
    <w:rsid w:val="001F1EC7"/>
    <w:rsid w:val="0020157E"/>
    <w:rsid w:val="00201DC7"/>
    <w:rsid w:val="002034AB"/>
    <w:rsid w:val="002043FB"/>
    <w:rsid w:val="002052F1"/>
    <w:rsid w:val="00206886"/>
    <w:rsid w:val="00211EDB"/>
    <w:rsid w:val="0021742E"/>
    <w:rsid w:val="00217FD0"/>
    <w:rsid w:val="002210BD"/>
    <w:rsid w:val="00222EC5"/>
    <w:rsid w:val="00223DD0"/>
    <w:rsid w:val="00225606"/>
    <w:rsid w:val="0023009E"/>
    <w:rsid w:val="00230964"/>
    <w:rsid w:val="00230BE2"/>
    <w:rsid w:val="002316A8"/>
    <w:rsid w:val="00232BBD"/>
    <w:rsid w:val="00235774"/>
    <w:rsid w:val="00237C87"/>
    <w:rsid w:val="00240A2D"/>
    <w:rsid w:val="002426CE"/>
    <w:rsid w:val="00243155"/>
    <w:rsid w:val="00244B84"/>
    <w:rsid w:val="00252A59"/>
    <w:rsid w:val="0025331E"/>
    <w:rsid w:val="002533E1"/>
    <w:rsid w:val="0025759B"/>
    <w:rsid w:val="00262274"/>
    <w:rsid w:val="002635CA"/>
    <w:rsid w:val="00270061"/>
    <w:rsid w:val="00270EED"/>
    <w:rsid w:val="00270F37"/>
    <w:rsid w:val="00272512"/>
    <w:rsid w:val="00275719"/>
    <w:rsid w:val="00277CCC"/>
    <w:rsid w:val="002876C3"/>
    <w:rsid w:val="00290E51"/>
    <w:rsid w:val="00295C7A"/>
    <w:rsid w:val="002A08BF"/>
    <w:rsid w:val="002A3912"/>
    <w:rsid w:val="002A3F27"/>
    <w:rsid w:val="002B0366"/>
    <w:rsid w:val="002B161D"/>
    <w:rsid w:val="002B18F0"/>
    <w:rsid w:val="002B2893"/>
    <w:rsid w:val="002C18C4"/>
    <w:rsid w:val="002C242C"/>
    <w:rsid w:val="002C2CB8"/>
    <w:rsid w:val="002C2DAB"/>
    <w:rsid w:val="002C3640"/>
    <w:rsid w:val="002C7831"/>
    <w:rsid w:val="002D1A2F"/>
    <w:rsid w:val="002D408B"/>
    <w:rsid w:val="002D697D"/>
    <w:rsid w:val="002E18DF"/>
    <w:rsid w:val="002E2B4F"/>
    <w:rsid w:val="002E58D4"/>
    <w:rsid w:val="002E5D44"/>
    <w:rsid w:val="002E6EDD"/>
    <w:rsid w:val="002F036E"/>
    <w:rsid w:val="002F2A01"/>
    <w:rsid w:val="002F4E91"/>
    <w:rsid w:val="002F6AF8"/>
    <w:rsid w:val="002F6FC2"/>
    <w:rsid w:val="00300887"/>
    <w:rsid w:val="00305239"/>
    <w:rsid w:val="00310608"/>
    <w:rsid w:val="003121C0"/>
    <w:rsid w:val="003132BB"/>
    <w:rsid w:val="00313867"/>
    <w:rsid w:val="00315046"/>
    <w:rsid w:val="0031686F"/>
    <w:rsid w:val="00317AF7"/>
    <w:rsid w:val="00320066"/>
    <w:rsid w:val="003227BC"/>
    <w:rsid w:val="0032346C"/>
    <w:rsid w:val="00325582"/>
    <w:rsid w:val="00325DC7"/>
    <w:rsid w:val="0034387A"/>
    <w:rsid w:val="00343DA2"/>
    <w:rsid w:val="00346EEF"/>
    <w:rsid w:val="003531AF"/>
    <w:rsid w:val="0035551E"/>
    <w:rsid w:val="00357A48"/>
    <w:rsid w:val="00361567"/>
    <w:rsid w:val="00361CCF"/>
    <w:rsid w:val="003653C0"/>
    <w:rsid w:val="00365CF9"/>
    <w:rsid w:val="00370480"/>
    <w:rsid w:val="00370C2C"/>
    <w:rsid w:val="00371544"/>
    <w:rsid w:val="00372651"/>
    <w:rsid w:val="00372FAF"/>
    <w:rsid w:val="00376DAA"/>
    <w:rsid w:val="00380360"/>
    <w:rsid w:val="00386A8A"/>
    <w:rsid w:val="0038771F"/>
    <w:rsid w:val="003903D4"/>
    <w:rsid w:val="003910DC"/>
    <w:rsid w:val="00391702"/>
    <w:rsid w:val="00393238"/>
    <w:rsid w:val="0039588F"/>
    <w:rsid w:val="003A0A3B"/>
    <w:rsid w:val="003A3D9B"/>
    <w:rsid w:val="003A4EFA"/>
    <w:rsid w:val="003A6146"/>
    <w:rsid w:val="003B5A31"/>
    <w:rsid w:val="003B657C"/>
    <w:rsid w:val="003C07C1"/>
    <w:rsid w:val="003C3CB4"/>
    <w:rsid w:val="003C4FAF"/>
    <w:rsid w:val="003D71B7"/>
    <w:rsid w:val="003E34C4"/>
    <w:rsid w:val="003E5DEF"/>
    <w:rsid w:val="003F15F8"/>
    <w:rsid w:val="003F7704"/>
    <w:rsid w:val="00400F5A"/>
    <w:rsid w:val="00401725"/>
    <w:rsid w:val="004034A5"/>
    <w:rsid w:val="00403B06"/>
    <w:rsid w:val="0040408E"/>
    <w:rsid w:val="004060D1"/>
    <w:rsid w:val="00407B66"/>
    <w:rsid w:val="00412129"/>
    <w:rsid w:val="004129D7"/>
    <w:rsid w:val="00415047"/>
    <w:rsid w:val="004167E6"/>
    <w:rsid w:val="00416A10"/>
    <w:rsid w:val="00420C5D"/>
    <w:rsid w:val="004222BC"/>
    <w:rsid w:val="00422EDC"/>
    <w:rsid w:val="00424265"/>
    <w:rsid w:val="0042435D"/>
    <w:rsid w:val="00424A08"/>
    <w:rsid w:val="00424CC3"/>
    <w:rsid w:val="00427C01"/>
    <w:rsid w:val="00433DEC"/>
    <w:rsid w:val="004354B3"/>
    <w:rsid w:val="0044119A"/>
    <w:rsid w:val="00442AC9"/>
    <w:rsid w:val="004436B1"/>
    <w:rsid w:val="004470FC"/>
    <w:rsid w:val="0044731B"/>
    <w:rsid w:val="004570A3"/>
    <w:rsid w:val="004622EE"/>
    <w:rsid w:val="004624B7"/>
    <w:rsid w:val="00462885"/>
    <w:rsid w:val="0046699B"/>
    <w:rsid w:val="004673F8"/>
    <w:rsid w:val="004725EC"/>
    <w:rsid w:val="00481E08"/>
    <w:rsid w:val="00486C3B"/>
    <w:rsid w:val="00486F3A"/>
    <w:rsid w:val="00487741"/>
    <w:rsid w:val="0049122E"/>
    <w:rsid w:val="00491AFA"/>
    <w:rsid w:val="00494C9B"/>
    <w:rsid w:val="00495F29"/>
    <w:rsid w:val="004960B8"/>
    <w:rsid w:val="00497EC1"/>
    <w:rsid w:val="004A100B"/>
    <w:rsid w:val="004A2A17"/>
    <w:rsid w:val="004B0B81"/>
    <w:rsid w:val="004B1136"/>
    <w:rsid w:val="004B4A62"/>
    <w:rsid w:val="004B6E34"/>
    <w:rsid w:val="004C0871"/>
    <w:rsid w:val="004C3820"/>
    <w:rsid w:val="004C3A16"/>
    <w:rsid w:val="004C74D5"/>
    <w:rsid w:val="004D2B65"/>
    <w:rsid w:val="004D4E0F"/>
    <w:rsid w:val="004E0EA9"/>
    <w:rsid w:val="004E6BA4"/>
    <w:rsid w:val="004F00F0"/>
    <w:rsid w:val="004F0689"/>
    <w:rsid w:val="004F194A"/>
    <w:rsid w:val="004F29D8"/>
    <w:rsid w:val="004F35D0"/>
    <w:rsid w:val="004F3F36"/>
    <w:rsid w:val="004F777D"/>
    <w:rsid w:val="00500D1D"/>
    <w:rsid w:val="005044D9"/>
    <w:rsid w:val="005073EF"/>
    <w:rsid w:val="0051070F"/>
    <w:rsid w:val="005165D7"/>
    <w:rsid w:val="00521942"/>
    <w:rsid w:val="00522453"/>
    <w:rsid w:val="00522BD3"/>
    <w:rsid w:val="005272A4"/>
    <w:rsid w:val="005317BE"/>
    <w:rsid w:val="00531EC8"/>
    <w:rsid w:val="005330D5"/>
    <w:rsid w:val="0053717E"/>
    <w:rsid w:val="00543304"/>
    <w:rsid w:val="00544484"/>
    <w:rsid w:val="005461B7"/>
    <w:rsid w:val="00546B22"/>
    <w:rsid w:val="00554A09"/>
    <w:rsid w:val="0056287F"/>
    <w:rsid w:val="00564CE1"/>
    <w:rsid w:val="00567719"/>
    <w:rsid w:val="00570174"/>
    <w:rsid w:val="0057413D"/>
    <w:rsid w:val="005744B0"/>
    <w:rsid w:val="00575F6D"/>
    <w:rsid w:val="005761BF"/>
    <w:rsid w:val="00580330"/>
    <w:rsid w:val="00580F43"/>
    <w:rsid w:val="00581446"/>
    <w:rsid w:val="005819FB"/>
    <w:rsid w:val="00582DEF"/>
    <w:rsid w:val="00583884"/>
    <w:rsid w:val="00591B8A"/>
    <w:rsid w:val="0059709D"/>
    <w:rsid w:val="005A04CC"/>
    <w:rsid w:val="005A56FB"/>
    <w:rsid w:val="005A5727"/>
    <w:rsid w:val="005A6D93"/>
    <w:rsid w:val="005A7BFE"/>
    <w:rsid w:val="005B00C0"/>
    <w:rsid w:val="005B0BDB"/>
    <w:rsid w:val="005B107E"/>
    <w:rsid w:val="005B2010"/>
    <w:rsid w:val="005B2ABD"/>
    <w:rsid w:val="005B2D68"/>
    <w:rsid w:val="005B391A"/>
    <w:rsid w:val="005B5115"/>
    <w:rsid w:val="005B65AB"/>
    <w:rsid w:val="005B7E75"/>
    <w:rsid w:val="005C2766"/>
    <w:rsid w:val="005C3544"/>
    <w:rsid w:val="005C53D7"/>
    <w:rsid w:val="005C6AD4"/>
    <w:rsid w:val="005D1662"/>
    <w:rsid w:val="005D1838"/>
    <w:rsid w:val="005D2473"/>
    <w:rsid w:val="005D2CD9"/>
    <w:rsid w:val="005D726B"/>
    <w:rsid w:val="005E0F86"/>
    <w:rsid w:val="005E2269"/>
    <w:rsid w:val="005E278E"/>
    <w:rsid w:val="005E34F8"/>
    <w:rsid w:val="005E52F4"/>
    <w:rsid w:val="005E6ABF"/>
    <w:rsid w:val="005E6F57"/>
    <w:rsid w:val="005F026A"/>
    <w:rsid w:val="005F145E"/>
    <w:rsid w:val="005F19B5"/>
    <w:rsid w:val="005F25DB"/>
    <w:rsid w:val="005F33C9"/>
    <w:rsid w:val="005F4137"/>
    <w:rsid w:val="005F50BF"/>
    <w:rsid w:val="005F5E51"/>
    <w:rsid w:val="005F75CD"/>
    <w:rsid w:val="0060147B"/>
    <w:rsid w:val="00602464"/>
    <w:rsid w:val="006051D0"/>
    <w:rsid w:val="0060605E"/>
    <w:rsid w:val="006069BD"/>
    <w:rsid w:val="006109C6"/>
    <w:rsid w:val="00621315"/>
    <w:rsid w:val="006214AE"/>
    <w:rsid w:val="00623547"/>
    <w:rsid w:val="00624C71"/>
    <w:rsid w:val="00630437"/>
    <w:rsid w:val="00631965"/>
    <w:rsid w:val="00635DDF"/>
    <w:rsid w:val="00641F5F"/>
    <w:rsid w:val="00643ECA"/>
    <w:rsid w:val="006457BA"/>
    <w:rsid w:val="00646512"/>
    <w:rsid w:val="0065156D"/>
    <w:rsid w:val="006527E7"/>
    <w:rsid w:val="006577B4"/>
    <w:rsid w:val="00665796"/>
    <w:rsid w:val="006707A4"/>
    <w:rsid w:val="0067110E"/>
    <w:rsid w:val="00676D36"/>
    <w:rsid w:val="00677F7B"/>
    <w:rsid w:val="006829C9"/>
    <w:rsid w:val="00690F81"/>
    <w:rsid w:val="00691F75"/>
    <w:rsid w:val="00693629"/>
    <w:rsid w:val="00693844"/>
    <w:rsid w:val="006950E0"/>
    <w:rsid w:val="00695C82"/>
    <w:rsid w:val="00696A12"/>
    <w:rsid w:val="006A4ED4"/>
    <w:rsid w:val="006A5289"/>
    <w:rsid w:val="006A5654"/>
    <w:rsid w:val="006A56AB"/>
    <w:rsid w:val="006A64A3"/>
    <w:rsid w:val="006A6D80"/>
    <w:rsid w:val="006B11F6"/>
    <w:rsid w:val="006B27BB"/>
    <w:rsid w:val="006B282B"/>
    <w:rsid w:val="006B5283"/>
    <w:rsid w:val="006B6636"/>
    <w:rsid w:val="006C1490"/>
    <w:rsid w:val="006C5EA9"/>
    <w:rsid w:val="006C6456"/>
    <w:rsid w:val="006D29E5"/>
    <w:rsid w:val="006E0BBF"/>
    <w:rsid w:val="006E2779"/>
    <w:rsid w:val="006E5799"/>
    <w:rsid w:val="006E6100"/>
    <w:rsid w:val="006E6CB0"/>
    <w:rsid w:val="006F0712"/>
    <w:rsid w:val="006F3E04"/>
    <w:rsid w:val="006F5CDC"/>
    <w:rsid w:val="00700B68"/>
    <w:rsid w:val="00704AA3"/>
    <w:rsid w:val="00706789"/>
    <w:rsid w:val="007101AB"/>
    <w:rsid w:val="00711A06"/>
    <w:rsid w:val="00715ED4"/>
    <w:rsid w:val="007212F4"/>
    <w:rsid w:val="00723A23"/>
    <w:rsid w:val="007245FD"/>
    <w:rsid w:val="007254CF"/>
    <w:rsid w:val="00727E36"/>
    <w:rsid w:val="00731389"/>
    <w:rsid w:val="007318DC"/>
    <w:rsid w:val="007401EA"/>
    <w:rsid w:val="00742575"/>
    <w:rsid w:val="00744EE7"/>
    <w:rsid w:val="00746208"/>
    <w:rsid w:val="00752D1B"/>
    <w:rsid w:val="007639AE"/>
    <w:rsid w:val="00770115"/>
    <w:rsid w:val="0077049A"/>
    <w:rsid w:val="00772E6D"/>
    <w:rsid w:val="0078149F"/>
    <w:rsid w:val="007828EB"/>
    <w:rsid w:val="0078296D"/>
    <w:rsid w:val="007837DC"/>
    <w:rsid w:val="00784944"/>
    <w:rsid w:val="00784E5E"/>
    <w:rsid w:val="007879F9"/>
    <w:rsid w:val="00791976"/>
    <w:rsid w:val="00792856"/>
    <w:rsid w:val="00795810"/>
    <w:rsid w:val="007A1D82"/>
    <w:rsid w:val="007A2DFB"/>
    <w:rsid w:val="007A3200"/>
    <w:rsid w:val="007A4217"/>
    <w:rsid w:val="007A7A56"/>
    <w:rsid w:val="007B032D"/>
    <w:rsid w:val="007B0612"/>
    <w:rsid w:val="007B4413"/>
    <w:rsid w:val="007B5977"/>
    <w:rsid w:val="007C1E81"/>
    <w:rsid w:val="007C69AC"/>
    <w:rsid w:val="007C6DE1"/>
    <w:rsid w:val="007C7501"/>
    <w:rsid w:val="007C7AFC"/>
    <w:rsid w:val="007D004F"/>
    <w:rsid w:val="007D1D43"/>
    <w:rsid w:val="007D26C5"/>
    <w:rsid w:val="007D3218"/>
    <w:rsid w:val="007D5886"/>
    <w:rsid w:val="007D7EA7"/>
    <w:rsid w:val="007E1D92"/>
    <w:rsid w:val="007E5A4D"/>
    <w:rsid w:val="007F07D7"/>
    <w:rsid w:val="007F0D05"/>
    <w:rsid w:val="007F14ED"/>
    <w:rsid w:val="007F2CFC"/>
    <w:rsid w:val="007F37E1"/>
    <w:rsid w:val="007F5558"/>
    <w:rsid w:val="007F5880"/>
    <w:rsid w:val="007F6FC6"/>
    <w:rsid w:val="008002E8"/>
    <w:rsid w:val="00802040"/>
    <w:rsid w:val="008030D3"/>
    <w:rsid w:val="0080513D"/>
    <w:rsid w:val="00807F4F"/>
    <w:rsid w:val="008105A1"/>
    <w:rsid w:val="00810CBE"/>
    <w:rsid w:val="008123A8"/>
    <w:rsid w:val="008150A8"/>
    <w:rsid w:val="00817481"/>
    <w:rsid w:val="008226F9"/>
    <w:rsid w:val="008274AA"/>
    <w:rsid w:val="00830B89"/>
    <w:rsid w:val="008329DD"/>
    <w:rsid w:val="00837839"/>
    <w:rsid w:val="0084417C"/>
    <w:rsid w:val="00847F72"/>
    <w:rsid w:val="00855246"/>
    <w:rsid w:val="008559D3"/>
    <w:rsid w:val="00856676"/>
    <w:rsid w:val="00857371"/>
    <w:rsid w:val="00862264"/>
    <w:rsid w:val="0086326D"/>
    <w:rsid w:val="00865CBC"/>
    <w:rsid w:val="008700D6"/>
    <w:rsid w:val="008715D6"/>
    <w:rsid w:val="00875A1F"/>
    <w:rsid w:val="00877033"/>
    <w:rsid w:val="00877892"/>
    <w:rsid w:val="0088171C"/>
    <w:rsid w:val="00882BD4"/>
    <w:rsid w:val="00884C6C"/>
    <w:rsid w:val="00897284"/>
    <w:rsid w:val="008977E8"/>
    <w:rsid w:val="008A18FA"/>
    <w:rsid w:val="008A1BBD"/>
    <w:rsid w:val="008A1F8B"/>
    <w:rsid w:val="008A2B03"/>
    <w:rsid w:val="008A3262"/>
    <w:rsid w:val="008A4BDE"/>
    <w:rsid w:val="008A634A"/>
    <w:rsid w:val="008B3750"/>
    <w:rsid w:val="008B43AE"/>
    <w:rsid w:val="008C06CA"/>
    <w:rsid w:val="008C095B"/>
    <w:rsid w:val="008C0C01"/>
    <w:rsid w:val="008C5FBE"/>
    <w:rsid w:val="008C7860"/>
    <w:rsid w:val="008D096E"/>
    <w:rsid w:val="008D3B48"/>
    <w:rsid w:val="008D444A"/>
    <w:rsid w:val="008D7977"/>
    <w:rsid w:val="008E0F40"/>
    <w:rsid w:val="008E5A1E"/>
    <w:rsid w:val="008E75B9"/>
    <w:rsid w:val="008F1CA5"/>
    <w:rsid w:val="008F426C"/>
    <w:rsid w:val="008F4AB6"/>
    <w:rsid w:val="008F7D7F"/>
    <w:rsid w:val="00902B60"/>
    <w:rsid w:val="009072E8"/>
    <w:rsid w:val="00907642"/>
    <w:rsid w:val="00910AB7"/>
    <w:rsid w:val="009131DC"/>
    <w:rsid w:val="00913FAB"/>
    <w:rsid w:val="0091727B"/>
    <w:rsid w:val="009201AA"/>
    <w:rsid w:val="00920265"/>
    <w:rsid w:val="00921078"/>
    <w:rsid w:val="00922CBF"/>
    <w:rsid w:val="0092527E"/>
    <w:rsid w:val="0093200A"/>
    <w:rsid w:val="00932380"/>
    <w:rsid w:val="009334CF"/>
    <w:rsid w:val="00933FE7"/>
    <w:rsid w:val="00934CDF"/>
    <w:rsid w:val="00936D55"/>
    <w:rsid w:val="009407AE"/>
    <w:rsid w:val="00943DA3"/>
    <w:rsid w:val="009444C0"/>
    <w:rsid w:val="009462A7"/>
    <w:rsid w:val="0095448E"/>
    <w:rsid w:val="00955BB6"/>
    <w:rsid w:val="0095698D"/>
    <w:rsid w:val="00956A08"/>
    <w:rsid w:val="00957B5B"/>
    <w:rsid w:val="009610DF"/>
    <w:rsid w:val="00961B18"/>
    <w:rsid w:val="00962A3B"/>
    <w:rsid w:val="00964FE7"/>
    <w:rsid w:val="0096584E"/>
    <w:rsid w:val="00966A66"/>
    <w:rsid w:val="009731F0"/>
    <w:rsid w:val="00973605"/>
    <w:rsid w:val="009766EF"/>
    <w:rsid w:val="00977AB4"/>
    <w:rsid w:val="00981CE5"/>
    <w:rsid w:val="009841E8"/>
    <w:rsid w:val="00984A7E"/>
    <w:rsid w:val="00985E3B"/>
    <w:rsid w:val="00987576"/>
    <w:rsid w:val="009900D9"/>
    <w:rsid w:val="0099014A"/>
    <w:rsid w:val="0099742D"/>
    <w:rsid w:val="0099783C"/>
    <w:rsid w:val="009A4561"/>
    <w:rsid w:val="009A47BA"/>
    <w:rsid w:val="009A4C5B"/>
    <w:rsid w:val="009A5B90"/>
    <w:rsid w:val="009A5FEA"/>
    <w:rsid w:val="009A65B9"/>
    <w:rsid w:val="009B27BA"/>
    <w:rsid w:val="009B6668"/>
    <w:rsid w:val="009C3303"/>
    <w:rsid w:val="009C43FA"/>
    <w:rsid w:val="009C534B"/>
    <w:rsid w:val="009E015A"/>
    <w:rsid w:val="009E0E73"/>
    <w:rsid w:val="009E1135"/>
    <w:rsid w:val="009E276B"/>
    <w:rsid w:val="009E3727"/>
    <w:rsid w:val="009E698A"/>
    <w:rsid w:val="009E6BAD"/>
    <w:rsid w:val="009E74E8"/>
    <w:rsid w:val="009E79ED"/>
    <w:rsid w:val="009F255F"/>
    <w:rsid w:val="00A01C5A"/>
    <w:rsid w:val="00A04D06"/>
    <w:rsid w:val="00A04F3A"/>
    <w:rsid w:val="00A2185A"/>
    <w:rsid w:val="00A23C03"/>
    <w:rsid w:val="00A27A82"/>
    <w:rsid w:val="00A3086B"/>
    <w:rsid w:val="00A34971"/>
    <w:rsid w:val="00A35665"/>
    <w:rsid w:val="00A36679"/>
    <w:rsid w:val="00A430A9"/>
    <w:rsid w:val="00A457DF"/>
    <w:rsid w:val="00A467D2"/>
    <w:rsid w:val="00A504A3"/>
    <w:rsid w:val="00A505D9"/>
    <w:rsid w:val="00A538AF"/>
    <w:rsid w:val="00A557DF"/>
    <w:rsid w:val="00A62153"/>
    <w:rsid w:val="00A621D1"/>
    <w:rsid w:val="00A643B0"/>
    <w:rsid w:val="00A647EB"/>
    <w:rsid w:val="00A6563D"/>
    <w:rsid w:val="00A713CD"/>
    <w:rsid w:val="00A76D90"/>
    <w:rsid w:val="00A822E4"/>
    <w:rsid w:val="00A83A20"/>
    <w:rsid w:val="00A8494A"/>
    <w:rsid w:val="00A872CA"/>
    <w:rsid w:val="00A8764A"/>
    <w:rsid w:val="00A9049A"/>
    <w:rsid w:val="00A922AF"/>
    <w:rsid w:val="00A9337F"/>
    <w:rsid w:val="00A95DD6"/>
    <w:rsid w:val="00A95DEF"/>
    <w:rsid w:val="00AA424D"/>
    <w:rsid w:val="00AA44A1"/>
    <w:rsid w:val="00AA57F8"/>
    <w:rsid w:val="00AB0978"/>
    <w:rsid w:val="00AB4C68"/>
    <w:rsid w:val="00AB676D"/>
    <w:rsid w:val="00AB7293"/>
    <w:rsid w:val="00AC1E41"/>
    <w:rsid w:val="00AC400F"/>
    <w:rsid w:val="00AC51D9"/>
    <w:rsid w:val="00AC5CB8"/>
    <w:rsid w:val="00AC63D6"/>
    <w:rsid w:val="00AC6A7B"/>
    <w:rsid w:val="00AC7248"/>
    <w:rsid w:val="00AD01B9"/>
    <w:rsid w:val="00AD16C5"/>
    <w:rsid w:val="00AD45FA"/>
    <w:rsid w:val="00AE0E33"/>
    <w:rsid w:val="00AE18FB"/>
    <w:rsid w:val="00AE268A"/>
    <w:rsid w:val="00AE3AE5"/>
    <w:rsid w:val="00AE3FAF"/>
    <w:rsid w:val="00AE692C"/>
    <w:rsid w:val="00AF608C"/>
    <w:rsid w:val="00B03A24"/>
    <w:rsid w:val="00B04BDA"/>
    <w:rsid w:val="00B074D6"/>
    <w:rsid w:val="00B1064F"/>
    <w:rsid w:val="00B116B0"/>
    <w:rsid w:val="00B14C0E"/>
    <w:rsid w:val="00B17204"/>
    <w:rsid w:val="00B23302"/>
    <w:rsid w:val="00B244B1"/>
    <w:rsid w:val="00B24B7E"/>
    <w:rsid w:val="00B27380"/>
    <w:rsid w:val="00B3361D"/>
    <w:rsid w:val="00B33DE8"/>
    <w:rsid w:val="00B35DE8"/>
    <w:rsid w:val="00B3706F"/>
    <w:rsid w:val="00B4188D"/>
    <w:rsid w:val="00B44138"/>
    <w:rsid w:val="00B511C6"/>
    <w:rsid w:val="00B52221"/>
    <w:rsid w:val="00B5449A"/>
    <w:rsid w:val="00B55ED0"/>
    <w:rsid w:val="00B61BEF"/>
    <w:rsid w:val="00B62786"/>
    <w:rsid w:val="00B62C03"/>
    <w:rsid w:val="00B62EC9"/>
    <w:rsid w:val="00B64C00"/>
    <w:rsid w:val="00B65354"/>
    <w:rsid w:val="00B71165"/>
    <w:rsid w:val="00B7304F"/>
    <w:rsid w:val="00B75405"/>
    <w:rsid w:val="00B770EC"/>
    <w:rsid w:val="00B8110B"/>
    <w:rsid w:val="00B82EEB"/>
    <w:rsid w:val="00B84C0D"/>
    <w:rsid w:val="00B87E3F"/>
    <w:rsid w:val="00B93872"/>
    <w:rsid w:val="00B93908"/>
    <w:rsid w:val="00BA0B96"/>
    <w:rsid w:val="00BA3E3D"/>
    <w:rsid w:val="00BA7AE6"/>
    <w:rsid w:val="00BB091C"/>
    <w:rsid w:val="00BB6D51"/>
    <w:rsid w:val="00BB7842"/>
    <w:rsid w:val="00BB7F63"/>
    <w:rsid w:val="00BC00B4"/>
    <w:rsid w:val="00BC6213"/>
    <w:rsid w:val="00BD281E"/>
    <w:rsid w:val="00BD2C62"/>
    <w:rsid w:val="00BE0E0C"/>
    <w:rsid w:val="00BE0F32"/>
    <w:rsid w:val="00BE2645"/>
    <w:rsid w:val="00BE3B0D"/>
    <w:rsid w:val="00BE4544"/>
    <w:rsid w:val="00BE65B6"/>
    <w:rsid w:val="00BE6648"/>
    <w:rsid w:val="00BE6CAB"/>
    <w:rsid w:val="00BF11E5"/>
    <w:rsid w:val="00BF52C5"/>
    <w:rsid w:val="00BF569F"/>
    <w:rsid w:val="00BF62B8"/>
    <w:rsid w:val="00BF7737"/>
    <w:rsid w:val="00BF77EA"/>
    <w:rsid w:val="00C00945"/>
    <w:rsid w:val="00C01897"/>
    <w:rsid w:val="00C0284A"/>
    <w:rsid w:val="00C041EC"/>
    <w:rsid w:val="00C1459E"/>
    <w:rsid w:val="00C31048"/>
    <w:rsid w:val="00C348BE"/>
    <w:rsid w:val="00C354F2"/>
    <w:rsid w:val="00C35E11"/>
    <w:rsid w:val="00C360B4"/>
    <w:rsid w:val="00C3784C"/>
    <w:rsid w:val="00C41B04"/>
    <w:rsid w:val="00C41D75"/>
    <w:rsid w:val="00C4720A"/>
    <w:rsid w:val="00C62ACC"/>
    <w:rsid w:val="00C63706"/>
    <w:rsid w:val="00C64657"/>
    <w:rsid w:val="00C65949"/>
    <w:rsid w:val="00C71E03"/>
    <w:rsid w:val="00C7290C"/>
    <w:rsid w:val="00C731D1"/>
    <w:rsid w:val="00C739D4"/>
    <w:rsid w:val="00C74F22"/>
    <w:rsid w:val="00C76D7B"/>
    <w:rsid w:val="00C80991"/>
    <w:rsid w:val="00C81E37"/>
    <w:rsid w:val="00C849A5"/>
    <w:rsid w:val="00C909F5"/>
    <w:rsid w:val="00C967B1"/>
    <w:rsid w:val="00C97F5B"/>
    <w:rsid w:val="00CA3F72"/>
    <w:rsid w:val="00CA7D0B"/>
    <w:rsid w:val="00CB797B"/>
    <w:rsid w:val="00CC0388"/>
    <w:rsid w:val="00CC3856"/>
    <w:rsid w:val="00CC4A74"/>
    <w:rsid w:val="00CC5CCE"/>
    <w:rsid w:val="00CC7807"/>
    <w:rsid w:val="00CD31E9"/>
    <w:rsid w:val="00CD5000"/>
    <w:rsid w:val="00CD638C"/>
    <w:rsid w:val="00CD6C0F"/>
    <w:rsid w:val="00CD7503"/>
    <w:rsid w:val="00CE0C33"/>
    <w:rsid w:val="00CE3800"/>
    <w:rsid w:val="00CE715F"/>
    <w:rsid w:val="00CF1BF5"/>
    <w:rsid w:val="00CF30B8"/>
    <w:rsid w:val="00CF3FD7"/>
    <w:rsid w:val="00D00E8C"/>
    <w:rsid w:val="00D00F05"/>
    <w:rsid w:val="00D03A64"/>
    <w:rsid w:val="00D04015"/>
    <w:rsid w:val="00D1207A"/>
    <w:rsid w:val="00D1323B"/>
    <w:rsid w:val="00D21032"/>
    <w:rsid w:val="00D2287E"/>
    <w:rsid w:val="00D22DF1"/>
    <w:rsid w:val="00D249E4"/>
    <w:rsid w:val="00D25BC5"/>
    <w:rsid w:val="00D26050"/>
    <w:rsid w:val="00D27341"/>
    <w:rsid w:val="00D319EA"/>
    <w:rsid w:val="00D32144"/>
    <w:rsid w:val="00D328EB"/>
    <w:rsid w:val="00D40A61"/>
    <w:rsid w:val="00D41F69"/>
    <w:rsid w:val="00D42270"/>
    <w:rsid w:val="00D42E6B"/>
    <w:rsid w:val="00D44A44"/>
    <w:rsid w:val="00D44DCF"/>
    <w:rsid w:val="00D51738"/>
    <w:rsid w:val="00D527AD"/>
    <w:rsid w:val="00D538B8"/>
    <w:rsid w:val="00D5498A"/>
    <w:rsid w:val="00D55F48"/>
    <w:rsid w:val="00D5613C"/>
    <w:rsid w:val="00D605DB"/>
    <w:rsid w:val="00D60854"/>
    <w:rsid w:val="00D6241D"/>
    <w:rsid w:val="00D62554"/>
    <w:rsid w:val="00D636C2"/>
    <w:rsid w:val="00D644E8"/>
    <w:rsid w:val="00D6661E"/>
    <w:rsid w:val="00D73F1C"/>
    <w:rsid w:val="00D76228"/>
    <w:rsid w:val="00D814B9"/>
    <w:rsid w:val="00D81558"/>
    <w:rsid w:val="00D83161"/>
    <w:rsid w:val="00D8493C"/>
    <w:rsid w:val="00D87443"/>
    <w:rsid w:val="00D92F95"/>
    <w:rsid w:val="00D933A3"/>
    <w:rsid w:val="00D9776E"/>
    <w:rsid w:val="00DA0D17"/>
    <w:rsid w:val="00DA4C55"/>
    <w:rsid w:val="00DA7BBC"/>
    <w:rsid w:val="00DB0B8A"/>
    <w:rsid w:val="00DB20CE"/>
    <w:rsid w:val="00DB26D1"/>
    <w:rsid w:val="00DB3035"/>
    <w:rsid w:val="00DB40EF"/>
    <w:rsid w:val="00DB41E7"/>
    <w:rsid w:val="00DC07F1"/>
    <w:rsid w:val="00DC4280"/>
    <w:rsid w:val="00DC47AE"/>
    <w:rsid w:val="00DC5980"/>
    <w:rsid w:val="00DC5D68"/>
    <w:rsid w:val="00DC7242"/>
    <w:rsid w:val="00DD5423"/>
    <w:rsid w:val="00DD6DAA"/>
    <w:rsid w:val="00DE2AC5"/>
    <w:rsid w:val="00DF231F"/>
    <w:rsid w:val="00E015BE"/>
    <w:rsid w:val="00E03B7A"/>
    <w:rsid w:val="00E04E2A"/>
    <w:rsid w:val="00E102E0"/>
    <w:rsid w:val="00E135B6"/>
    <w:rsid w:val="00E20072"/>
    <w:rsid w:val="00E21D29"/>
    <w:rsid w:val="00E21E01"/>
    <w:rsid w:val="00E221E9"/>
    <w:rsid w:val="00E22D6B"/>
    <w:rsid w:val="00E318FB"/>
    <w:rsid w:val="00E32387"/>
    <w:rsid w:val="00E4427C"/>
    <w:rsid w:val="00E513ED"/>
    <w:rsid w:val="00E51B8D"/>
    <w:rsid w:val="00E540FF"/>
    <w:rsid w:val="00E548EC"/>
    <w:rsid w:val="00E54C60"/>
    <w:rsid w:val="00E54DCB"/>
    <w:rsid w:val="00E5548E"/>
    <w:rsid w:val="00E55A85"/>
    <w:rsid w:val="00E60C8B"/>
    <w:rsid w:val="00E670A7"/>
    <w:rsid w:val="00E7136C"/>
    <w:rsid w:val="00E71F79"/>
    <w:rsid w:val="00E72A96"/>
    <w:rsid w:val="00E73022"/>
    <w:rsid w:val="00E8086E"/>
    <w:rsid w:val="00E83D25"/>
    <w:rsid w:val="00E84DF8"/>
    <w:rsid w:val="00E915EF"/>
    <w:rsid w:val="00E961B8"/>
    <w:rsid w:val="00E97AD9"/>
    <w:rsid w:val="00EA09DD"/>
    <w:rsid w:val="00EA1BDC"/>
    <w:rsid w:val="00EA435C"/>
    <w:rsid w:val="00EA4370"/>
    <w:rsid w:val="00EA5144"/>
    <w:rsid w:val="00EA6A71"/>
    <w:rsid w:val="00EA7652"/>
    <w:rsid w:val="00EB3069"/>
    <w:rsid w:val="00EB4CD1"/>
    <w:rsid w:val="00EB52BC"/>
    <w:rsid w:val="00EB7B1D"/>
    <w:rsid w:val="00EC2F9B"/>
    <w:rsid w:val="00EC7842"/>
    <w:rsid w:val="00ED0E52"/>
    <w:rsid w:val="00ED0F85"/>
    <w:rsid w:val="00ED1983"/>
    <w:rsid w:val="00ED2849"/>
    <w:rsid w:val="00ED401D"/>
    <w:rsid w:val="00ED649C"/>
    <w:rsid w:val="00EE09B0"/>
    <w:rsid w:val="00EE3717"/>
    <w:rsid w:val="00EE6A0F"/>
    <w:rsid w:val="00EF4771"/>
    <w:rsid w:val="00EF71B7"/>
    <w:rsid w:val="00EF7D3D"/>
    <w:rsid w:val="00F00BE7"/>
    <w:rsid w:val="00F0255C"/>
    <w:rsid w:val="00F028AA"/>
    <w:rsid w:val="00F029B0"/>
    <w:rsid w:val="00F03F81"/>
    <w:rsid w:val="00F04716"/>
    <w:rsid w:val="00F05C98"/>
    <w:rsid w:val="00F1113B"/>
    <w:rsid w:val="00F1558B"/>
    <w:rsid w:val="00F239D2"/>
    <w:rsid w:val="00F2642D"/>
    <w:rsid w:val="00F26E61"/>
    <w:rsid w:val="00F27957"/>
    <w:rsid w:val="00F31973"/>
    <w:rsid w:val="00F34650"/>
    <w:rsid w:val="00F42402"/>
    <w:rsid w:val="00F430DE"/>
    <w:rsid w:val="00F43579"/>
    <w:rsid w:val="00F444BF"/>
    <w:rsid w:val="00F45DEB"/>
    <w:rsid w:val="00F47668"/>
    <w:rsid w:val="00F55002"/>
    <w:rsid w:val="00F5619F"/>
    <w:rsid w:val="00F56BE5"/>
    <w:rsid w:val="00F57554"/>
    <w:rsid w:val="00F57E9B"/>
    <w:rsid w:val="00F6045F"/>
    <w:rsid w:val="00F6116B"/>
    <w:rsid w:val="00F61DC6"/>
    <w:rsid w:val="00F64F90"/>
    <w:rsid w:val="00F658E4"/>
    <w:rsid w:val="00F95A04"/>
    <w:rsid w:val="00FA74F4"/>
    <w:rsid w:val="00FA7E27"/>
    <w:rsid w:val="00FB210A"/>
    <w:rsid w:val="00FB399F"/>
    <w:rsid w:val="00FB4EF8"/>
    <w:rsid w:val="00FB7258"/>
    <w:rsid w:val="00FB7714"/>
    <w:rsid w:val="00FC4138"/>
    <w:rsid w:val="00FC6092"/>
    <w:rsid w:val="00FC688E"/>
    <w:rsid w:val="00FD0283"/>
    <w:rsid w:val="00FD1849"/>
    <w:rsid w:val="00FD1CE9"/>
    <w:rsid w:val="00FD4ACD"/>
    <w:rsid w:val="00FD7415"/>
    <w:rsid w:val="00FE0241"/>
    <w:rsid w:val="00FE58B4"/>
    <w:rsid w:val="00FE74E4"/>
    <w:rsid w:val="00FF08A2"/>
    <w:rsid w:val="00FF1103"/>
    <w:rsid w:val="00FF2A9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6F57"/>
    <w:pPr>
      <w:spacing w:after="200" w:line="276" w:lineRule="auto"/>
    </w:pPr>
    <w:rPr>
      <w:rFonts w:ascii="Calibri" w:hAnsi="Calibri"/>
      <w:sz w:val="22"/>
      <w:szCs w:val="22"/>
      <w:lang w:eastAsia="en-US"/>
    </w:rPr>
  </w:style>
  <w:style w:type="paragraph" w:styleId="Kop1">
    <w:name w:val="heading 1"/>
    <w:basedOn w:val="Standaard"/>
    <w:next w:val="Standaard"/>
    <w:link w:val="Kop1Char"/>
    <w:qFormat/>
    <w:rsid w:val="00961B18"/>
    <w:pPr>
      <w:keepNext/>
      <w:numPr>
        <w:numId w:val="36"/>
      </w:numPr>
      <w:spacing w:before="240" w:after="60"/>
      <w:outlineLvl w:val="0"/>
    </w:pPr>
    <w:rPr>
      <w:rFonts w:ascii="Arial" w:hAnsi="Arial" w:cs="Arial"/>
      <w:b/>
      <w:bCs/>
      <w:smallCaps/>
      <w:color w:val="31849B" w:themeColor="accent5" w:themeShade="BF"/>
      <w:kern w:val="32"/>
      <w:sz w:val="52"/>
      <w:szCs w:val="32"/>
      <w:lang w:val="fr-FR" w:eastAsia="fr-FR"/>
    </w:rPr>
  </w:style>
  <w:style w:type="paragraph" w:styleId="Kop2">
    <w:name w:val="heading 2"/>
    <w:basedOn w:val="Kop1"/>
    <w:next w:val="Standaard"/>
    <w:link w:val="Kop2Char"/>
    <w:qFormat/>
    <w:rsid w:val="00D00E8C"/>
    <w:pPr>
      <w:keepLines/>
      <w:numPr>
        <w:numId w:val="0"/>
      </w:numPr>
      <w:spacing w:before="200" w:after="0"/>
      <w:outlineLvl w:val="1"/>
    </w:pPr>
    <w:rPr>
      <w:rFonts w:ascii="Calibri" w:eastAsia="Calibri" w:hAnsi="Calibri"/>
      <w:bCs w:val="0"/>
      <w:color w:val="auto"/>
      <w:sz w:val="28"/>
      <w:szCs w:val="26"/>
    </w:rPr>
  </w:style>
  <w:style w:type="paragraph" w:styleId="Kop3">
    <w:name w:val="heading 3"/>
    <w:basedOn w:val="Standaard"/>
    <w:next w:val="Standaard"/>
    <w:link w:val="Kop3Char"/>
    <w:qFormat/>
    <w:rsid w:val="005E6F57"/>
    <w:pPr>
      <w:keepNext/>
      <w:keepLines/>
      <w:spacing w:before="200" w:after="0"/>
      <w:outlineLvl w:val="2"/>
    </w:pPr>
    <w:rPr>
      <w:rFonts w:ascii="Cambria" w:eastAsia="Calibri" w:hAnsi="Cambria"/>
      <w:b/>
      <w:bCs/>
      <w:color w:val="4F81BD"/>
    </w:rPr>
  </w:style>
  <w:style w:type="paragraph" w:styleId="Kop4">
    <w:name w:val="heading 4"/>
    <w:basedOn w:val="Standaard"/>
    <w:next w:val="Standaard"/>
    <w:link w:val="Kop4Char"/>
    <w:qFormat/>
    <w:rsid w:val="005E6F57"/>
    <w:pPr>
      <w:keepNext/>
      <w:keepLines/>
      <w:spacing w:before="200" w:after="0"/>
      <w:outlineLvl w:val="3"/>
    </w:pPr>
    <w:rPr>
      <w:rFonts w:ascii="Cambria" w:eastAsia="Calibri" w:hAnsi="Cambria"/>
      <w:b/>
      <w:bCs/>
      <w:i/>
      <w:iCs/>
      <w:color w:val="4F81BD"/>
    </w:rPr>
  </w:style>
  <w:style w:type="paragraph" w:styleId="Kop5">
    <w:name w:val="heading 5"/>
    <w:basedOn w:val="Standaard"/>
    <w:next w:val="Standaard"/>
    <w:link w:val="Kop5Char"/>
    <w:qFormat/>
    <w:rsid w:val="005E6F57"/>
    <w:pPr>
      <w:keepNext/>
      <w:keepLines/>
      <w:spacing w:before="200" w:after="0"/>
      <w:outlineLvl w:val="4"/>
    </w:pPr>
    <w:rPr>
      <w:rFonts w:ascii="Cambria" w:eastAsia="Calibri" w:hAnsi="Cambria"/>
      <w:color w:val="243F60"/>
    </w:rPr>
  </w:style>
  <w:style w:type="paragraph" w:styleId="Kop6">
    <w:name w:val="heading 6"/>
    <w:basedOn w:val="Standaard"/>
    <w:next w:val="Standaard"/>
    <w:link w:val="Kop6Char"/>
    <w:qFormat/>
    <w:rsid w:val="005E6F57"/>
    <w:pPr>
      <w:keepNext/>
      <w:keepLines/>
      <w:spacing w:before="200" w:after="0"/>
      <w:outlineLvl w:val="5"/>
    </w:pPr>
    <w:rPr>
      <w:rFonts w:ascii="Cambria" w:eastAsia="Calibri" w:hAnsi="Cambria"/>
      <w:i/>
      <w:iCs/>
      <w:color w:val="243F60"/>
    </w:rPr>
  </w:style>
  <w:style w:type="paragraph" w:styleId="Kop7">
    <w:name w:val="heading 7"/>
    <w:basedOn w:val="Standaard"/>
    <w:next w:val="Standaard"/>
    <w:link w:val="Kop7Char"/>
    <w:qFormat/>
    <w:rsid w:val="005E6F57"/>
    <w:pPr>
      <w:keepNext/>
      <w:spacing w:after="0" w:line="240" w:lineRule="auto"/>
      <w:jc w:val="center"/>
      <w:outlineLvl w:val="6"/>
    </w:pPr>
    <w:rPr>
      <w:rFonts w:ascii="Garamond" w:eastAsia="Calibri" w:hAnsi="Garamond"/>
      <w:sz w:val="32"/>
      <w:szCs w:val="24"/>
      <w:lang w:val="fr-FR" w:eastAsia="fr-FR"/>
    </w:rPr>
  </w:style>
  <w:style w:type="paragraph" w:styleId="Kop8">
    <w:name w:val="heading 8"/>
    <w:basedOn w:val="Standaard"/>
    <w:next w:val="Standaard"/>
    <w:link w:val="Kop8Char"/>
    <w:qFormat/>
    <w:rsid w:val="005E6F57"/>
    <w:pPr>
      <w:keepNext/>
      <w:spacing w:after="0" w:line="240" w:lineRule="auto"/>
      <w:outlineLvl w:val="7"/>
    </w:pPr>
    <w:rPr>
      <w:rFonts w:ascii="Garamond" w:eastAsia="Calibri" w:hAnsi="Garamond"/>
      <w:sz w:val="28"/>
      <w:szCs w:val="24"/>
      <w:lang w:val="fr-FR" w:eastAsia="fr-FR"/>
    </w:rPr>
  </w:style>
  <w:style w:type="paragraph" w:styleId="Kop9">
    <w:name w:val="heading 9"/>
    <w:basedOn w:val="Standaard"/>
    <w:next w:val="Standaard"/>
    <w:link w:val="Kop9Char"/>
    <w:qFormat/>
    <w:rsid w:val="005E6F57"/>
    <w:pPr>
      <w:keepNext/>
      <w:keepLines/>
      <w:spacing w:before="200" w:after="0"/>
      <w:outlineLvl w:val="8"/>
    </w:pPr>
    <w:rPr>
      <w:rFonts w:ascii="Cambria" w:eastAsia="Calibri"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Standaard"/>
    <w:autoRedefine/>
    <w:uiPriority w:val="39"/>
    <w:rsid w:val="00120C25"/>
    <w:pPr>
      <w:spacing w:after="0"/>
      <w:ind w:left="220"/>
    </w:pPr>
    <w:rPr>
      <w:rFonts w:ascii="Times New Roman" w:hAnsi="Times New Roman"/>
      <w:smallCaps/>
      <w:sz w:val="20"/>
      <w:szCs w:val="20"/>
    </w:rPr>
  </w:style>
  <w:style w:type="paragraph" w:styleId="Inhopg3">
    <w:name w:val="toc 3"/>
    <w:basedOn w:val="Standaard"/>
    <w:next w:val="Standaard"/>
    <w:autoRedefine/>
    <w:uiPriority w:val="39"/>
    <w:rsid w:val="00120C25"/>
    <w:pPr>
      <w:spacing w:after="0"/>
      <w:ind w:left="440"/>
    </w:pPr>
    <w:rPr>
      <w:rFonts w:ascii="Times New Roman" w:hAnsi="Times New Roman"/>
      <w:i/>
      <w:iCs/>
      <w:sz w:val="20"/>
      <w:szCs w:val="20"/>
    </w:rPr>
  </w:style>
  <w:style w:type="paragraph" w:customStyle="1" w:styleId="Titredoc">
    <w:name w:val="Titre_doc"/>
    <w:basedOn w:val="Titel"/>
    <w:next w:val="Kop1"/>
    <w:rsid w:val="004725EC"/>
    <w:pPr>
      <w:jc w:val="left"/>
    </w:pPr>
    <w:rPr>
      <w:caps/>
      <w:sz w:val="36"/>
    </w:rPr>
  </w:style>
  <w:style w:type="paragraph" w:styleId="Titel">
    <w:name w:val="Title"/>
    <w:basedOn w:val="Standaard"/>
    <w:qFormat/>
    <w:rsid w:val="004725EC"/>
    <w:pPr>
      <w:spacing w:before="240" w:after="60"/>
      <w:jc w:val="center"/>
      <w:outlineLvl w:val="0"/>
    </w:pPr>
    <w:rPr>
      <w:rFonts w:ascii="Arial" w:hAnsi="Arial" w:cs="Arial"/>
      <w:b/>
      <w:bCs/>
      <w:kern w:val="28"/>
      <w:sz w:val="32"/>
      <w:szCs w:val="32"/>
    </w:rPr>
  </w:style>
  <w:style w:type="character" w:customStyle="1" w:styleId="Kop1Char">
    <w:name w:val="Kop 1 Char"/>
    <w:link w:val="Kop1"/>
    <w:locked/>
    <w:rsid w:val="00961B18"/>
    <w:rPr>
      <w:rFonts w:ascii="Arial" w:hAnsi="Arial" w:cs="Arial"/>
      <w:b/>
      <w:bCs/>
      <w:smallCaps/>
      <w:color w:val="31849B" w:themeColor="accent5" w:themeShade="BF"/>
      <w:kern w:val="32"/>
      <w:sz w:val="52"/>
      <w:szCs w:val="32"/>
      <w:lang w:val="fr-FR" w:eastAsia="fr-FR"/>
    </w:rPr>
  </w:style>
  <w:style w:type="character" w:customStyle="1" w:styleId="Kop2Char">
    <w:name w:val="Kop 2 Char"/>
    <w:link w:val="Kop2"/>
    <w:locked/>
    <w:rsid w:val="00D00E8C"/>
    <w:rPr>
      <w:rFonts w:ascii="Calibri" w:eastAsia="Calibri" w:hAnsi="Calibri" w:cs="Arial"/>
      <w:b/>
      <w:smallCaps/>
      <w:kern w:val="32"/>
      <w:sz w:val="28"/>
      <w:szCs w:val="26"/>
      <w:lang w:val="fr-FR" w:eastAsia="fr-FR"/>
    </w:rPr>
  </w:style>
  <w:style w:type="character" w:customStyle="1" w:styleId="Kop3Char">
    <w:name w:val="Kop 3 Char"/>
    <w:link w:val="Kop3"/>
    <w:semiHidden/>
    <w:locked/>
    <w:rsid w:val="005E6F57"/>
    <w:rPr>
      <w:rFonts w:ascii="Cambria" w:eastAsia="Calibri" w:hAnsi="Cambria"/>
      <w:b/>
      <w:bCs/>
      <w:color w:val="4F81BD"/>
      <w:sz w:val="22"/>
      <w:szCs w:val="22"/>
      <w:lang w:val="fr-BE" w:eastAsia="en-US" w:bidi="ar-SA"/>
    </w:rPr>
  </w:style>
  <w:style w:type="character" w:customStyle="1" w:styleId="Kop4Char">
    <w:name w:val="Kop 4 Char"/>
    <w:link w:val="Kop4"/>
    <w:semiHidden/>
    <w:locked/>
    <w:rsid w:val="005E6F57"/>
    <w:rPr>
      <w:rFonts w:ascii="Cambria" w:eastAsia="Calibri" w:hAnsi="Cambria"/>
      <w:b/>
      <w:bCs/>
      <w:i/>
      <w:iCs/>
      <w:color w:val="4F81BD"/>
      <w:sz w:val="22"/>
      <w:szCs w:val="22"/>
      <w:lang w:val="fr-BE" w:eastAsia="en-US" w:bidi="ar-SA"/>
    </w:rPr>
  </w:style>
  <w:style w:type="character" w:customStyle="1" w:styleId="Kop5Char">
    <w:name w:val="Kop 5 Char"/>
    <w:link w:val="Kop5"/>
    <w:semiHidden/>
    <w:locked/>
    <w:rsid w:val="005E6F57"/>
    <w:rPr>
      <w:rFonts w:ascii="Cambria" w:eastAsia="Calibri" w:hAnsi="Cambria"/>
      <w:color w:val="243F60"/>
      <w:sz w:val="22"/>
      <w:szCs w:val="22"/>
      <w:lang w:val="fr-BE" w:eastAsia="en-US" w:bidi="ar-SA"/>
    </w:rPr>
  </w:style>
  <w:style w:type="character" w:customStyle="1" w:styleId="Kop6Char">
    <w:name w:val="Kop 6 Char"/>
    <w:link w:val="Kop6"/>
    <w:semiHidden/>
    <w:locked/>
    <w:rsid w:val="005E6F57"/>
    <w:rPr>
      <w:rFonts w:ascii="Cambria" w:eastAsia="Calibri" w:hAnsi="Cambria"/>
      <w:i/>
      <w:iCs/>
      <w:color w:val="243F60"/>
      <w:sz w:val="22"/>
      <w:szCs w:val="22"/>
      <w:lang w:val="fr-BE" w:eastAsia="en-US" w:bidi="ar-SA"/>
    </w:rPr>
  </w:style>
  <w:style w:type="character" w:customStyle="1" w:styleId="Kop7Char">
    <w:name w:val="Kop 7 Char"/>
    <w:link w:val="Kop7"/>
    <w:locked/>
    <w:rsid w:val="005E6F57"/>
    <w:rPr>
      <w:rFonts w:ascii="Garamond" w:eastAsia="Calibri" w:hAnsi="Garamond"/>
      <w:sz w:val="32"/>
      <w:szCs w:val="24"/>
      <w:lang w:val="fr-FR" w:eastAsia="fr-FR" w:bidi="ar-SA"/>
    </w:rPr>
  </w:style>
  <w:style w:type="character" w:customStyle="1" w:styleId="Kop8Char">
    <w:name w:val="Kop 8 Char"/>
    <w:link w:val="Kop8"/>
    <w:locked/>
    <w:rsid w:val="005E6F57"/>
    <w:rPr>
      <w:rFonts w:ascii="Garamond" w:eastAsia="Calibri" w:hAnsi="Garamond"/>
      <w:sz w:val="28"/>
      <w:szCs w:val="24"/>
      <w:lang w:val="fr-FR" w:eastAsia="fr-FR" w:bidi="ar-SA"/>
    </w:rPr>
  </w:style>
  <w:style w:type="character" w:customStyle="1" w:styleId="Kop9Char">
    <w:name w:val="Kop 9 Char"/>
    <w:link w:val="Kop9"/>
    <w:semiHidden/>
    <w:locked/>
    <w:rsid w:val="005E6F57"/>
    <w:rPr>
      <w:rFonts w:ascii="Cambria" w:eastAsia="Calibri" w:hAnsi="Cambria"/>
      <w:i/>
      <w:iCs/>
      <w:color w:val="404040"/>
      <w:lang w:val="fr-BE" w:eastAsia="en-US" w:bidi="ar-SA"/>
    </w:rPr>
  </w:style>
  <w:style w:type="paragraph" w:styleId="Koptekst">
    <w:name w:val="header"/>
    <w:basedOn w:val="Standaard"/>
    <w:link w:val="KoptekstChar"/>
    <w:rsid w:val="005E6F57"/>
    <w:pPr>
      <w:tabs>
        <w:tab w:val="center" w:pos="4536"/>
        <w:tab w:val="right" w:pos="9072"/>
      </w:tabs>
      <w:spacing w:after="0" w:line="240" w:lineRule="auto"/>
    </w:pPr>
  </w:style>
  <w:style w:type="character" w:customStyle="1" w:styleId="KoptekstChar">
    <w:name w:val="Koptekst Char"/>
    <w:link w:val="Koptekst"/>
    <w:locked/>
    <w:rsid w:val="005E6F57"/>
    <w:rPr>
      <w:rFonts w:ascii="Calibri" w:hAnsi="Calibri"/>
      <w:sz w:val="22"/>
      <w:szCs w:val="22"/>
      <w:lang w:val="fr-BE" w:eastAsia="en-US" w:bidi="ar-SA"/>
    </w:rPr>
  </w:style>
  <w:style w:type="paragraph" w:styleId="Voettekst">
    <w:name w:val="footer"/>
    <w:basedOn w:val="Standaard"/>
    <w:link w:val="VoettekstChar"/>
    <w:uiPriority w:val="99"/>
    <w:rsid w:val="005E6F57"/>
    <w:pPr>
      <w:tabs>
        <w:tab w:val="center" w:pos="4536"/>
        <w:tab w:val="right" w:pos="9072"/>
      </w:tabs>
      <w:spacing w:after="0" w:line="240" w:lineRule="auto"/>
    </w:pPr>
  </w:style>
  <w:style w:type="character" w:customStyle="1" w:styleId="VoettekstChar">
    <w:name w:val="Voettekst Char"/>
    <w:link w:val="Voettekst"/>
    <w:uiPriority w:val="99"/>
    <w:locked/>
    <w:rsid w:val="005E6F57"/>
    <w:rPr>
      <w:rFonts w:ascii="Calibri" w:hAnsi="Calibri"/>
      <w:sz w:val="22"/>
      <w:szCs w:val="22"/>
      <w:lang w:val="fr-BE" w:eastAsia="en-US" w:bidi="ar-SA"/>
    </w:rPr>
  </w:style>
  <w:style w:type="paragraph" w:customStyle="1" w:styleId="3CBD5A742C28424DA5172AD252E32316">
    <w:name w:val="3CBD5A742C28424DA5172AD252E32316"/>
    <w:rsid w:val="005E6F57"/>
    <w:pPr>
      <w:spacing w:after="200" w:line="276" w:lineRule="auto"/>
    </w:pPr>
    <w:rPr>
      <w:rFonts w:ascii="Calibri" w:eastAsia="Calibri" w:hAnsi="Calibri"/>
      <w:sz w:val="22"/>
      <w:szCs w:val="22"/>
    </w:rPr>
  </w:style>
  <w:style w:type="paragraph" w:styleId="Ballontekst">
    <w:name w:val="Balloon Text"/>
    <w:basedOn w:val="Standaard"/>
    <w:link w:val="BallontekstChar"/>
    <w:semiHidden/>
    <w:rsid w:val="005E6F57"/>
    <w:pPr>
      <w:spacing w:after="0" w:line="240" w:lineRule="auto"/>
    </w:pPr>
    <w:rPr>
      <w:rFonts w:ascii="Tahoma" w:hAnsi="Tahoma" w:cs="Tahoma"/>
      <w:sz w:val="16"/>
      <w:szCs w:val="16"/>
    </w:rPr>
  </w:style>
  <w:style w:type="character" w:customStyle="1" w:styleId="BallontekstChar">
    <w:name w:val="Ballontekst Char"/>
    <w:link w:val="Ballontekst"/>
    <w:semiHidden/>
    <w:locked/>
    <w:rsid w:val="005E6F57"/>
    <w:rPr>
      <w:rFonts w:ascii="Tahoma" w:hAnsi="Tahoma" w:cs="Tahoma"/>
      <w:sz w:val="16"/>
      <w:szCs w:val="16"/>
      <w:lang w:val="fr-BE" w:eastAsia="en-US" w:bidi="ar-SA"/>
    </w:rPr>
  </w:style>
  <w:style w:type="paragraph" w:customStyle="1" w:styleId="BEInfoPdP02">
    <w:name w:val="_BE_Info_PdP_02"/>
    <w:basedOn w:val="Standaard"/>
    <w:rsid w:val="005E6F57"/>
    <w:pPr>
      <w:pBdr>
        <w:top w:val="single" w:sz="2" w:space="3" w:color="000000"/>
      </w:pBdr>
      <w:tabs>
        <w:tab w:val="center" w:pos="4536"/>
        <w:tab w:val="right" w:pos="9072"/>
      </w:tabs>
      <w:spacing w:before="40" w:after="0" w:line="240" w:lineRule="auto"/>
      <w:ind w:left="851" w:right="851"/>
      <w:jc w:val="center"/>
    </w:pPr>
    <w:rPr>
      <w:rFonts w:ascii="Arial" w:eastAsia="Calibri" w:hAnsi="Arial"/>
      <w:caps/>
      <w:color w:val="000000"/>
      <w:sz w:val="10"/>
      <w:szCs w:val="20"/>
      <w:lang w:val="fr-FR" w:eastAsia="fr-FR"/>
    </w:rPr>
  </w:style>
  <w:style w:type="paragraph" w:customStyle="1" w:styleId="Standaard1">
    <w:name w:val="Standaard1"/>
    <w:basedOn w:val="Standaard"/>
    <w:next w:val="Standaard"/>
    <w:rsid w:val="005E6F57"/>
    <w:pPr>
      <w:autoSpaceDE w:val="0"/>
      <w:autoSpaceDN w:val="0"/>
      <w:adjustRightInd w:val="0"/>
      <w:spacing w:after="0" w:line="240" w:lineRule="auto"/>
    </w:pPr>
    <w:rPr>
      <w:rFonts w:ascii="MOEPJI+Arial" w:hAnsi="MOEPJI+Arial"/>
      <w:sz w:val="24"/>
      <w:szCs w:val="24"/>
    </w:rPr>
  </w:style>
  <w:style w:type="paragraph" w:customStyle="1" w:styleId="Paragraphedeliste1">
    <w:name w:val="Paragraphe de liste1"/>
    <w:basedOn w:val="Standaard"/>
    <w:rsid w:val="005E6F57"/>
    <w:pPr>
      <w:ind w:left="720"/>
      <w:contextualSpacing/>
    </w:pPr>
  </w:style>
  <w:style w:type="paragraph" w:customStyle="1" w:styleId="bodytext">
    <w:name w:val="bodytext"/>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character" w:styleId="Zwaar">
    <w:name w:val="Strong"/>
    <w:uiPriority w:val="22"/>
    <w:qFormat/>
    <w:rsid w:val="005E6F57"/>
    <w:rPr>
      <w:rFonts w:cs="Times New Roman"/>
      <w:b/>
      <w:bCs/>
    </w:rPr>
  </w:style>
  <w:style w:type="character" w:customStyle="1" w:styleId="Textedelespacerserv1">
    <w:name w:val="Texte de l'espace réservé1"/>
    <w:semiHidden/>
    <w:rsid w:val="005E6F57"/>
    <w:rPr>
      <w:rFonts w:cs="Times New Roman"/>
      <w:color w:val="808080"/>
    </w:rPr>
  </w:style>
  <w:style w:type="paragraph" w:customStyle="1" w:styleId="En-ttedetabledesmatires1">
    <w:name w:val="En-tête de table des matières1"/>
    <w:basedOn w:val="Kop1"/>
    <w:next w:val="Standaard"/>
    <w:rsid w:val="005E6F57"/>
    <w:pPr>
      <w:keepLines/>
      <w:spacing w:before="480" w:after="0"/>
      <w:outlineLvl w:val="9"/>
    </w:pPr>
    <w:rPr>
      <w:rFonts w:ascii="Cambria" w:eastAsia="Calibri" w:hAnsi="Cambria" w:cs="Times New Roman"/>
      <w:color w:val="365F91"/>
      <w:kern w:val="0"/>
      <w:sz w:val="28"/>
      <w:szCs w:val="28"/>
      <w:lang w:val="fr-BE" w:eastAsia="fr-BE"/>
    </w:rPr>
  </w:style>
  <w:style w:type="paragraph" w:customStyle="1" w:styleId="BEnormalcorpstxt">
    <w:name w:val="_BE_normal_corps txt"/>
    <w:basedOn w:val="Standaard"/>
    <w:link w:val="BEnormalcorpstxtCar"/>
    <w:uiPriority w:val="99"/>
    <w:rsid w:val="005E6F57"/>
    <w:pPr>
      <w:spacing w:after="0" w:line="240" w:lineRule="auto"/>
      <w:ind w:left="851" w:right="851"/>
      <w:jc w:val="both"/>
    </w:pPr>
    <w:rPr>
      <w:rFonts w:ascii="Arial" w:eastAsia="Calibri" w:hAnsi="Arial"/>
      <w:color w:val="000000"/>
      <w:sz w:val="20"/>
      <w:szCs w:val="20"/>
      <w:lang w:val="fr-FR" w:eastAsia="fr-FR"/>
    </w:rPr>
  </w:style>
  <w:style w:type="paragraph" w:customStyle="1" w:styleId="titre3syllabusPEBfroid">
    <w:name w:val="titre 3 syllabus PEB froid"/>
    <w:basedOn w:val="Standaard"/>
    <w:rsid w:val="005E6F57"/>
    <w:pPr>
      <w:numPr>
        <w:ilvl w:val="3"/>
        <w:numId w:val="2"/>
      </w:numPr>
      <w:spacing w:after="0" w:line="240" w:lineRule="auto"/>
    </w:pPr>
    <w:rPr>
      <w:rFonts w:ascii="Times New Roman" w:eastAsia="Calibri" w:hAnsi="Times New Roman"/>
      <w:b/>
      <w:i/>
      <w:sz w:val="28"/>
      <w:szCs w:val="24"/>
      <w:lang w:eastAsia="fr-FR"/>
    </w:rPr>
  </w:style>
  <w:style w:type="paragraph" w:customStyle="1" w:styleId="titre2syllabusPEBfroid">
    <w:name w:val="titre 2 syllabus PEB froid"/>
    <w:basedOn w:val="Standaard"/>
    <w:next w:val="titre3syllabusPEBfroid"/>
    <w:rsid w:val="005E6F57"/>
    <w:pPr>
      <w:numPr>
        <w:ilvl w:val="2"/>
        <w:numId w:val="2"/>
      </w:numPr>
      <w:spacing w:after="0" w:line="240" w:lineRule="auto"/>
    </w:pPr>
    <w:rPr>
      <w:rFonts w:ascii="Arial" w:eastAsia="Calibri" w:hAnsi="Arial"/>
      <w:b/>
      <w:color w:val="000000"/>
      <w:sz w:val="20"/>
      <w:szCs w:val="20"/>
      <w:lang w:val="fr-FR" w:eastAsia="fr-FR"/>
    </w:rPr>
  </w:style>
  <w:style w:type="character" w:styleId="Hyperlink">
    <w:name w:val="Hyperlink"/>
    <w:uiPriority w:val="99"/>
    <w:rsid w:val="005E6F57"/>
    <w:rPr>
      <w:rFonts w:cs="Times New Roman"/>
      <w:color w:val="0000FF"/>
      <w:u w:val="single"/>
    </w:rPr>
  </w:style>
  <w:style w:type="paragraph" w:styleId="Inhopg1">
    <w:name w:val="toc 1"/>
    <w:basedOn w:val="Standaard"/>
    <w:next w:val="Standaard"/>
    <w:autoRedefine/>
    <w:uiPriority w:val="39"/>
    <w:rsid w:val="00961B18"/>
    <w:pPr>
      <w:tabs>
        <w:tab w:val="right" w:leader="dot" w:pos="9062"/>
      </w:tabs>
      <w:spacing w:before="120" w:after="120"/>
    </w:pPr>
    <w:rPr>
      <w:rFonts w:ascii="Times New Roman" w:hAnsi="Times New Roman"/>
      <w:b/>
      <w:bCs/>
      <w:caps/>
      <w:sz w:val="20"/>
      <w:szCs w:val="20"/>
    </w:rPr>
  </w:style>
  <w:style w:type="paragraph" w:customStyle="1" w:styleId="chapitresyllabusPEBfroid">
    <w:name w:val="chapitre syllabus PEB froid"/>
    <w:basedOn w:val="Standaard"/>
    <w:autoRedefine/>
    <w:rsid w:val="005E6F57"/>
    <w:pPr>
      <w:numPr>
        <w:numId w:val="4"/>
      </w:numPr>
      <w:spacing w:after="0" w:line="240" w:lineRule="auto"/>
      <w:outlineLvl w:val="0"/>
    </w:pPr>
    <w:rPr>
      <w:rFonts w:ascii="Arial" w:eastAsia="Calibri" w:hAnsi="Arial"/>
      <w:b/>
      <w:caps/>
      <w:color w:val="006F90"/>
      <w:sz w:val="28"/>
      <w:szCs w:val="20"/>
      <w:lang w:val="fr-FR" w:eastAsia="fr-FR"/>
    </w:rPr>
  </w:style>
  <w:style w:type="paragraph" w:customStyle="1" w:styleId="titre1syllabusPEBfroid">
    <w:name w:val="titre 1 syllabus PEB froid"/>
    <w:basedOn w:val="Standaard"/>
    <w:autoRedefine/>
    <w:rsid w:val="005E6F57"/>
    <w:pPr>
      <w:numPr>
        <w:ilvl w:val="1"/>
        <w:numId w:val="4"/>
      </w:numPr>
      <w:spacing w:after="0" w:line="240" w:lineRule="auto"/>
      <w:outlineLvl w:val="1"/>
    </w:pPr>
    <w:rPr>
      <w:rFonts w:ascii="Arial" w:eastAsia="Calibri" w:hAnsi="Arial"/>
      <w:b/>
      <w:caps/>
      <w:color w:val="808080"/>
      <w:szCs w:val="20"/>
      <w:lang w:eastAsia="fr-FR"/>
    </w:rPr>
  </w:style>
  <w:style w:type="paragraph" w:styleId="Normaalweb">
    <w:name w:val="Normal (Web)"/>
    <w:basedOn w:val="Standaard"/>
    <w:uiPriority w:val="99"/>
    <w:rsid w:val="005E6F57"/>
    <w:pPr>
      <w:spacing w:before="100" w:beforeAutospacing="1" w:after="100" w:afterAutospacing="1" w:line="240" w:lineRule="auto"/>
    </w:pPr>
    <w:rPr>
      <w:rFonts w:ascii="Times New Roman" w:eastAsia="Calibri" w:hAnsi="Times New Roman"/>
      <w:sz w:val="24"/>
      <w:szCs w:val="24"/>
      <w:lang w:eastAsia="fr-BE"/>
    </w:rPr>
  </w:style>
  <w:style w:type="character" w:styleId="Nadruk">
    <w:name w:val="Emphasis"/>
    <w:qFormat/>
    <w:rsid w:val="005E6F57"/>
    <w:rPr>
      <w:rFonts w:cs="Times New Roman"/>
      <w:i/>
      <w:iCs/>
    </w:rPr>
  </w:style>
  <w:style w:type="character" w:customStyle="1" w:styleId="apple-converted-space">
    <w:name w:val="apple-converted-space"/>
    <w:rsid w:val="005E6F57"/>
    <w:rPr>
      <w:rFonts w:cs="Times New Roman"/>
    </w:rPr>
  </w:style>
  <w:style w:type="paragraph" w:customStyle="1" w:styleId="align-center">
    <w:name w:val="align-center"/>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customStyle="1" w:styleId="legende">
    <w:name w:val="legende"/>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customStyle="1" w:styleId="body">
    <w:name w:val="body"/>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character" w:customStyle="1" w:styleId="style25">
    <w:name w:val="style25"/>
    <w:rsid w:val="005E6F57"/>
    <w:rPr>
      <w:rFonts w:cs="Times New Roman"/>
    </w:rPr>
  </w:style>
  <w:style w:type="paragraph" w:customStyle="1" w:styleId="Default">
    <w:name w:val="Default"/>
    <w:rsid w:val="005E6F57"/>
    <w:pPr>
      <w:autoSpaceDE w:val="0"/>
      <w:autoSpaceDN w:val="0"/>
      <w:adjustRightInd w:val="0"/>
    </w:pPr>
    <w:rPr>
      <w:color w:val="000000"/>
      <w:sz w:val="24"/>
      <w:szCs w:val="24"/>
      <w:lang w:eastAsia="fr-FR"/>
    </w:rPr>
  </w:style>
  <w:style w:type="paragraph" w:styleId="Inhopg4">
    <w:name w:val="toc 4"/>
    <w:basedOn w:val="Standaard"/>
    <w:next w:val="Standaard"/>
    <w:autoRedefine/>
    <w:rsid w:val="005E6F57"/>
    <w:pPr>
      <w:spacing w:after="0"/>
      <w:ind w:left="660"/>
    </w:pPr>
    <w:rPr>
      <w:rFonts w:ascii="Times New Roman" w:hAnsi="Times New Roman"/>
      <w:sz w:val="18"/>
      <w:szCs w:val="18"/>
    </w:rPr>
  </w:style>
  <w:style w:type="paragraph" w:styleId="Plattetekst">
    <w:name w:val="Body Text"/>
    <w:basedOn w:val="Standaard"/>
    <w:link w:val="PlattetekstChar"/>
    <w:rsid w:val="005E6F57"/>
    <w:pPr>
      <w:spacing w:after="0" w:line="240" w:lineRule="auto"/>
      <w:jc w:val="center"/>
    </w:pPr>
    <w:rPr>
      <w:rFonts w:ascii="Times New Roman" w:eastAsia="Calibri" w:hAnsi="Times New Roman"/>
      <w:i/>
      <w:iCs/>
      <w:sz w:val="72"/>
      <w:szCs w:val="24"/>
      <w:lang w:eastAsia="fr-FR"/>
    </w:rPr>
  </w:style>
  <w:style w:type="character" w:customStyle="1" w:styleId="PlattetekstChar">
    <w:name w:val="Platte tekst Char"/>
    <w:link w:val="Plattetekst"/>
    <w:locked/>
    <w:rsid w:val="005E6F57"/>
    <w:rPr>
      <w:rFonts w:eastAsia="Calibri"/>
      <w:i/>
      <w:iCs/>
      <w:sz w:val="72"/>
      <w:szCs w:val="24"/>
      <w:lang w:val="fr-BE" w:eastAsia="fr-FR" w:bidi="ar-SA"/>
    </w:rPr>
  </w:style>
  <w:style w:type="paragraph" w:styleId="Plattetekstinspringen">
    <w:name w:val="Body Text Indent"/>
    <w:basedOn w:val="Standaard"/>
    <w:link w:val="PlattetekstinspringenChar"/>
    <w:rsid w:val="005E6F57"/>
    <w:pPr>
      <w:spacing w:after="0" w:line="240" w:lineRule="auto"/>
      <w:ind w:left="360"/>
    </w:pPr>
    <w:rPr>
      <w:rFonts w:ascii="Garamond" w:eastAsia="Calibri" w:hAnsi="Garamond" w:cs="Arial"/>
      <w:color w:val="000000"/>
      <w:sz w:val="28"/>
      <w:szCs w:val="24"/>
      <w:lang w:val="fr-FR" w:eastAsia="fr-FR"/>
    </w:rPr>
  </w:style>
  <w:style w:type="character" w:customStyle="1" w:styleId="PlattetekstinspringenChar">
    <w:name w:val="Platte tekst inspringen Char"/>
    <w:link w:val="Plattetekstinspringen"/>
    <w:locked/>
    <w:rsid w:val="005E6F57"/>
    <w:rPr>
      <w:rFonts w:ascii="Garamond" w:eastAsia="Calibri" w:hAnsi="Garamond" w:cs="Arial"/>
      <w:color w:val="000000"/>
      <w:sz w:val="28"/>
      <w:szCs w:val="24"/>
      <w:lang w:val="fr-FR" w:eastAsia="fr-FR" w:bidi="ar-SA"/>
    </w:rPr>
  </w:style>
  <w:style w:type="paragraph" w:styleId="Plattetekst2">
    <w:name w:val="Body Text 2"/>
    <w:basedOn w:val="Standaard"/>
    <w:link w:val="Plattetekst2Char"/>
    <w:rsid w:val="005E6F57"/>
    <w:pPr>
      <w:spacing w:after="0" w:line="240" w:lineRule="auto"/>
    </w:pPr>
    <w:rPr>
      <w:rFonts w:ascii="Garamond" w:eastAsia="Calibri" w:hAnsi="Garamond" w:cs="Arial"/>
      <w:color w:val="000000"/>
      <w:sz w:val="28"/>
      <w:szCs w:val="24"/>
      <w:lang w:val="fr-FR" w:eastAsia="fr-FR"/>
    </w:rPr>
  </w:style>
  <w:style w:type="character" w:customStyle="1" w:styleId="Plattetekst2Char">
    <w:name w:val="Platte tekst 2 Char"/>
    <w:link w:val="Plattetekst2"/>
    <w:locked/>
    <w:rsid w:val="005E6F57"/>
    <w:rPr>
      <w:rFonts w:ascii="Garamond" w:eastAsia="Calibri" w:hAnsi="Garamond" w:cs="Arial"/>
      <w:color w:val="000000"/>
      <w:sz w:val="28"/>
      <w:szCs w:val="24"/>
      <w:lang w:val="fr-FR" w:eastAsia="fr-FR" w:bidi="ar-SA"/>
    </w:rPr>
  </w:style>
  <w:style w:type="paragraph" w:styleId="Plattetekstinspringen2">
    <w:name w:val="Body Text Indent 2"/>
    <w:basedOn w:val="Standaard"/>
    <w:link w:val="Plattetekstinspringen2Char"/>
    <w:rsid w:val="005E6F57"/>
    <w:pPr>
      <w:spacing w:after="0" w:line="240" w:lineRule="auto"/>
      <w:ind w:left="720"/>
    </w:pPr>
    <w:rPr>
      <w:rFonts w:ascii="Garamond" w:eastAsia="Calibri" w:hAnsi="Garamond" w:cs="Arial"/>
      <w:color w:val="000000"/>
      <w:sz w:val="28"/>
      <w:szCs w:val="24"/>
      <w:lang w:val="fr-FR" w:eastAsia="fr-FR"/>
    </w:rPr>
  </w:style>
  <w:style w:type="character" w:customStyle="1" w:styleId="Plattetekstinspringen2Char">
    <w:name w:val="Platte tekst inspringen 2 Char"/>
    <w:link w:val="Plattetekstinspringen2"/>
    <w:locked/>
    <w:rsid w:val="005E6F57"/>
    <w:rPr>
      <w:rFonts w:ascii="Garamond" w:eastAsia="Calibri" w:hAnsi="Garamond" w:cs="Arial"/>
      <w:color w:val="000000"/>
      <w:sz w:val="28"/>
      <w:szCs w:val="24"/>
      <w:lang w:val="fr-FR" w:eastAsia="fr-FR" w:bidi="ar-SA"/>
    </w:rPr>
  </w:style>
  <w:style w:type="paragraph" w:styleId="Plattetekstinspringen3">
    <w:name w:val="Body Text Indent 3"/>
    <w:basedOn w:val="Standaard"/>
    <w:link w:val="Plattetekstinspringen3Char"/>
    <w:rsid w:val="005E6F57"/>
    <w:pPr>
      <w:spacing w:after="0" w:line="240" w:lineRule="auto"/>
      <w:ind w:left="720"/>
    </w:pPr>
    <w:rPr>
      <w:rFonts w:ascii="Garamond" w:eastAsia="Calibri" w:hAnsi="Garamond"/>
      <w:sz w:val="28"/>
      <w:szCs w:val="24"/>
      <w:lang w:val="fr-FR" w:eastAsia="fr-FR"/>
    </w:rPr>
  </w:style>
  <w:style w:type="character" w:customStyle="1" w:styleId="Plattetekstinspringen3Char">
    <w:name w:val="Platte tekst inspringen 3 Char"/>
    <w:link w:val="Plattetekstinspringen3"/>
    <w:locked/>
    <w:rsid w:val="005E6F57"/>
    <w:rPr>
      <w:rFonts w:ascii="Garamond" w:eastAsia="Calibri" w:hAnsi="Garamond"/>
      <w:sz w:val="28"/>
      <w:szCs w:val="24"/>
      <w:lang w:val="fr-FR" w:eastAsia="fr-FR" w:bidi="ar-SA"/>
    </w:rPr>
  </w:style>
  <w:style w:type="paragraph" w:styleId="Plattetekst3">
    <w:name w:val="Body Text 3"/>
    <w:basedOn w:val="Standaard"/>
    <w:link w:val="Plattetekst3Char"/>
    <w:rsid w:val="005E6F57"/>
    <w:pPr>
      <w:spacing w:after="0" w:line="240" w:lineRule="auto"/>
      <w:jc w:val="center"/>
    </w:pPr>
    <w:rPr>
      <w:rFonts w:ascii="Garamond" w:eastAsia="Calibri" w:hAnsi="Garamond"/>
      <w:sz w:val="48"/>
      <w:szCs w:val="24"/>
      <w:lang w:val="fr-FR" w:eastAsia="fr-FR"/>
    </w:rPr>
  </w:style>
  <w:style w:type="character" w:customStyle="1" w:styleId="Plattetekst3Char">
    <w:name w:val="Platte tekst 3 Char"/>
    <w:link w:val="Plattetekst3"/>
    <w:locked/>
    <w:rsid w:val="005E6F57"/>
    <w:rPr>
      <w:rFonts w:ascii="Garamond" w:eastAsia="Calibri" w:hAnsi="Garamond"/>
      <w:sz w:val="48"/>
      <w:szCs w:val="24"/>
      <w:lang w:val="fr-FR" w:eastAsia="fr-FR" w:bidi="ar-SA"/>
    </w:rPr>
  </w:style>
  <w:style w:type="paragraph" w:styleId="Bovenkantformulier">
    <w:name w:val="HTML Top of Form"/>
    <w:basedOn w:val="Standaard"/>
    <w:next w:val="Standaard"/>
    <w:link w:val="BovenkantformulierChar"/>
    <w:hidden/>
    <w:rsid w:val="005E6F57"/>
    <w:pPr>
      <w:pBdr>
        <w:bottom w:val="single" w:sz="6" w:space="1" w:color="auto"/>
      </w:pBdr>
      <w:spacing w:after="0" w:line="240" w:lineRule="auto"/>
      <w:jc w:val="center"/>
    </w:pPr>
    <w:rPr>
      <w:rFonts w:ascii="Arial" w:eastAsia="Arial Unicode MS" w:hAnsi="Arial" w:cs="Arial"/>
      <w:vanish/>
      <w:sz w:val="16"/>
      <w:szCs w:val="16"/>
      <w:lang w:val="fr-FR" w:eastAsia="fr-FR"/>
    </w:rPr>
  </w:style>
  <w:style w:type="character" w:customStyle="1" w:styleId="BovenkantformulierChar">
    <w:name w:val="Bovenkant formulier Char"/>
    <w:link w:val="Bovenkantformulier"/>
    <w:locked/>
    <w:rsid w:val="005E6F57"/>
    <w:rPr>
      <w:rFonts w:ascii="Arial" w:eastAsia="Arial Unicode MS" w:hAnsi="Arial" w:cs="Arial"/>
      <w:vanish/>
      <w:sz w:val="16"/>
      <w:szCs w:val="16"/>
      <w:lang w:val="fr-FR" w:eastAsia="fr-FR" w:bidi="ar-SA"/>
    </w:rPr>
  </w:style>
  <w:style w:type="paragraph" w:styleId="Onderkantformulier">
    <w:name w:val="HTML Bottom of Form"/>
    <w:basedOn w:val="Standaard"/>
    <w:next w:val="Standaard"/>
    <w:link w:val="OnderkantformulierChar"/>
    <w:hidden/>
    <w:rsid w:val="005E6F57"/>
    <w:pPr>
      <w:pBdr>
        <w:top w:val="single" w:sz="6" w:space="1" w:color="auto"/>
      </w:pBdr>
      <w:spacing w:after="0" w:line="240" w:lineRule="auto"/>
      <w:jc w:val="center"/>
    </w:pPr>
    <w:rPr>
      <w:rFonts w:ascii="Arial" w:eastAsia="Arial Unicode MS" w:hAnsi="Arial" w:cs="Arial"/>
      <w:vanish/>
      <w:sz w:val="16"/>
      <w:szCs w:val="16"/>
      <w:lang w:val="fr-FR" w:eastAsia="fr-FR"/>
    </w:rPr>
  </w:style>
  <w:style w:type="character" w:customStyle="1" w:styleId="OnderkantformulierChar">
    <w:name w:val="Onderkant formulier Char"/>
    <w:link w:val="Onderkantformulier"/>
    <w:locked/>
    <w:rsid w:val="005E6F57"/>
    <w:rPr>
      <w:rFonts w:ascii="Arial" w:eastAsia="Arial Unicode MS" w:hAnsi="Arial" w:cs="Arial"/>
      <w:vanish/>
      <w:sz w:val="16"/>
      <w:szCs w:val="16"/>
      <w:lang w:val="fr-FR" w:eastAsia="fr-FR" w:bidi="ar-SA"/>
    </w:rPr>
  </w:style>
  <w:style w:type="paragraph" w:customStyle="1" w:styleId="Style2">
    <w:name w:val="Style 2"/>
    <w:basedOn w:val="Standaard"/>
    <w:rsid w:val="005E6F57"/>
    <w:pPr>
      <w:widowControl w:val="0"/>
      <w:spacing w:after="0" w:line="264" w:lineRule="atLeast"/>
      <w:ind w:right="576"/>
    </w:pPr>
    <w:rPr>
      <w:rFonts w:ascii="Times New Roman" w:eastAsia="Calibri" w:hAnsi="Times New Roman"/>
      <w:noProof/>
      <w:color w:val="000000"/>
      <w:sz w:val="20"/>
      <w:szCs w:val="20"/>
      <w:lang w:val="fr-FR" w:eastAsia="fr-FR"/>
    </w:rPr>
  </w:style>
  <w:style w:type="paragraph" w:customStyle="1" w:styleId="Style1">
    <w:name w:val="Style 1"/>
    <w:basedOn w:val="Standaard"/>
    <w:rsid w:val="005E6F57"/>
    <w:pPr>
      <w:widowControl w:val="0"/>
      <w:spacing w:after="0" w:line="240" w:lineRule="auto"/>
    </w:pPr>
    <w:rPr>
      <w:rFonts w:ascii="Times New Roman" w:eastAsia="Calibri" w:hAnsi="Times New Roman"/>
      <w:noProof/>
      <w:color w:val="000000"/>
      <w:sz w:val="20"/>
      <w:szCs w:val="20"/>
      <w:lang w:val="fr-FR" w:eastAsia="fr-FR"/>
    </w:rPr>
  </w:style>
  <w:style w:type="character" w:styleId="Paginanummer">
    <w:name w:val="page number"/>
    <w:rsid w:val="005E6F57"/>
    <w:rPr>
      <w:rFonts w:cs="Times New Roman"/>
    </w:rPr>
  </w:style>
  <w:style w:type="paragraph" w:customStyle="1" w:styleId="ww-corpsdetexte2">
    <w:name w:val="ww-corpsdetexte2"/>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paragraph" w:customStyle="1" w:styleId="chapitrecoursbernard">
    <w:name w:val="chapitre cours bernard"/>
    <w:basedOn w:val="Standaard"/>
    <w:autoRedefine/>
    <w:rsid w:val="005E6F57"/>
    <w:pPr>
      <w:numPr>
        <w:numId w:val="3"/>
      </w:numPr>
      <w:spacing w:after="0" w:line="240" w:lineRule="auto"/>
    </w:pPr>
    <w:rPr>
      <w:rFonts w:ascii="Times New Roman" w:eastAsia="Calibri" w:hAnsi="Times New Roman"/>
      <w:b/>
      <w:sz w:val="32"/>
      <w:szCs w:val="24"/>
      <w:lang w:val="fr-FR" w:eastAsia="fr-FR"/>
    </w:rPr>
  </w:style>
  <w:style w:type="character" w:customStyle="1" w:styleId="titre3coursbernardCar">
    <w:name w:val="titre 3 cours bernard Car"/>
    <w:link w:val="titre3coursbernard"/>
    <w:locked/>
    <w:rsid w:val="005E6F57"/>
    <w:rPr>
      <w:sz w:val="24"/>
      <w:lang w:val="x-none" w:eastAsia="x-none"/>
    </w:rPr>
  </w:style>
  <w:style w:type="paragraph" w:customStyle="1" w:styleId="titre3coursbernard">
    <w:name w:val="titre 3 cours bernard"/>
    <w:basedOn w:val="Standaard"/>
    <w:link w:val="titre3coursbernardCar"/>
    <w:rsid w:val="005E6F57"/>
    <w:pPr>
      <w:numPr>
        <w:ilvl w:val="3"/>
        <w:numId w:val="3"/>
      </w:numPr>
      <w:spacing w:after="0" w:line="240" w:lineRule="auto"/>
    </w:pPr>
    <w:rPr>
      <w:rFonts w:ascii="Times New Roman" w:hAnsi="Times New Roman"/>
      <w:sz w:val="24"/>
      <w:szCs w:val="20"/>
      <w:lang w:val="x-none" w:eastAsia="x-none"/>
    </w:rPr>
  </w:style>
  <w:style w:type="paragraph" w:customStyle="1" w:styleId="titre1coursbernard">
    <w:name w:val="titre 1 cours bernard"/>
    <w:basedOn w:val="Standaard"/>
    <w:link w:val="titre1coursbernardCar"/>
    <w:autoRedefine/>
    <w:rsid w:val="005E6F57"/>
    <w:pPr>
      <w:numPr>
        <w:ilvl w:val="1"/>
        <w:numId w:val="3"/>
      </w:numPr>
      <w:spacing w:after="0" w:line="240" w:lineRule="auto"/>
    </w:pPr>
    <w:rPr>
      <w:rFonts w:ascii="Times New Roman" w:eastAsia="Calibri" w:hAnsi="Times New Roman"/>
      <w:color w:val="3366FF"/>
      <w:sz w:val="28"/>
      <w:szCs w:val="24"/>
      <w:lang w:val="fr-FR" w:eastAsia="fr-FR"/>
    </w:rPr>
  </w:style>
  <w:style w:type="paragraph" w:customStyle="1" w:styleId="titre2coursbernard">
    <w:name w:val="titre 2 cours bernard"/>
    <w:basedOn w:val="Standaard"/>
    <w:autoRedefine/>
    <w:rsid w:val="005E6F57"/>
    <w:pPr>
      <w:numPr>
        <w:ilvl w:val="2"/>
        <w:numId w:val="3"/>
      </w:numPr>
      <w:spacing w:after="0" w:line="240" w:lineRule="auto"/>
    </w:pPr>
    <w:rPr>
      <w:rFonts w:ascii="Times New Roman" w:eastAsia="Calibri" w:hAnsi="Times New Roman"/>
      <w:color w:val="FF0000"/>
      <w:sz w:val="24"/>
      <w:szCs w:val="24"/>
      <w:lang w:val="fr-FR" w:eastAsia="fr-FR"/>
    </w:rPr>
  </w:style>
  <w:style w:type="paragraph" w:customStyle="1" w:styleId="titre4coursbernard">
    <w:name w:val="titre 4 cours bernard"/>
    <w:basedOn w:val="titre3coursbernard"/>
    <w:link w:val="titre4coursbernardCar"/>
    <w:autoRedefine/>
    <w:rsid w:val="005E6F57"/>
    <w:pPr>
      <w:numPr>
        <w:ilvl w:val="4"/>
      </w:numPr>
    </w:pPr>
    <w:rPr>
      <w:b/>
    </w:rPr>
  </w:style>
  <w:style w:type="character" w:customStyle="1" w:styleId="titre4coursbernardCar">
    <w:name w:val="titre 4 cours bernard Car"/>
    <w:link w:val="titre4coursbernard"/>
    <w:locked/>
    <w:rsid w:val="005E6F57"/>
    <w:rPr>
      <w:b/>
      <w:sz w:val="24"/>
      <w:lang w:val="x-none" w:eastAsia="x-none"/>
    </w:rPr>
  </w:style>
  <w:style w:type="paragraph" w:styleId="Inhopg5">
    <w:name w:val="toc 5"/>
    <w:basedOn w:val="Standaard"/>
    <w:next w:val="Standaard"/>
    <w:autoRedefine/>
    <w:rsid w:val="005E6F57"/>
    <w:pPr>
      <w:spacing w:after="0"/>
      <w:ind w:left="880"/>
    </w:pPr>
    <w:rPr>
      <w:rFonts w:ascii="Times New Roman" w:hAnsi="Times New Roman"/>
      <w:sz w:val="18"/>
      <w:szCs w:val="18"/>
    </w:rPr>
  </w:style>
  <w:style w:type="paragraph" w:customStyle="1" w:styleId="enbref">
    <w:name w:val="enbref"/>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paragraph" w:customStyle="1" w:styleId="Styletitre1coursbernardGauche1cm">
    <w:name w:val="Style titre 1 cours bernard + Gauche :  1 cm"/>
    <w:basedOn w:val="titre1coursbernard"/>
    <w:rsid w:val="005E6F57"/>
    <w:pPr>
      <w:tabs>
        <w:tab w:val="left" w:pos="1701"/>
        <w:tab w:val="left" w:pos="3789"/>
      </w:tabs>
      <w:ind w:left="567"/>
    </w:pPr>
    <w:rPr>
      <w:szCs w:val="20"/>
    </w:rPr>
  </w:style>
  <w:style w:type="paragraph" w:customStyle="1" w:styleId="spip">
    <w:name w:val="spip"/>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character" w:customStyle="1" w:styleId="no">
    <w:name w:val="no"/>
    <w:rsid w:val="005E6F57"/>
    <w:rPr>
      <w:rFonts w:cs="Times New Roman"/>
    </w:rPr>
  </w:style>
  <w:style w:type="character" w:customStyle="1" w:styleId="description">
    <w:name w:val="description"/>
    <w:rsid w:val="005E6F57"/>
    <w:rPr>
      <w:rFonts w:cs="Times New Roman"/>
    </w:rPr>
  </w:style>
  <w:style w:type="paragraph" w:styleId="Inhopg6">
    <w:name w:val="toc 6"/>
    <w:basedOn w:val="Standaard"/>
    <w:next w:val="Standaard"/>
    <w:autoRedefine/>
    <w:rsid w:val="005E6F57"/>
    <w:pPr>
      <w:spacing w:after="0"/>
      <w:ind w:left="1100"/>
    </w:pPr>
    <w:rPr>
      <w:rFonts w:ascii="Times New Roman" w:hAnsi="Times New Roman"/>
      <w:sz w:val="18"/>
      <w:szCs w:val="18"/>
    </w:rPr>
  </w:style>
  <w:style w:type="paragraph" w:styleId="Inhopg7">
    <w:name w:val="toc 7"/>
    <w:basedOn w:val="Standaard"/>
    <w:next w:val="Standaard"/>
    <w:autoRedefine/>
    <w:rsid w:val="005E6F57"/>
    <w:pPr>
      <w:spacing w:after="0"/>
      <w:ind w:left="1320"/>
    </w:pPr>
    <w:rPr>
      <w:rFonts w:ascii="Times New Roman" w:hAnsi="Times New Roman"/>
      <w:sz w:val="18"/>
      <w:szCs w:val="18"/>
    </w:rPr>
  </w:style>
  <w:style w:type="paragraph" w:styleId="Inhopg8">
    <w:name w:val="toc 8"/>
    <w:basedOn w:val="Standaard"/>
    <w:next w:val="Standaard"/>
    <w:autoRedefine/>
    <w:rsid w:val="005E6F57"/>
    <w:pPr>
      <w:spacing w:after="0"/>
      <w:ind w:left="1540"/>
    </w:pPr>
    <w:rPr>
      <w:rFonts w:ascii="Times New Roman" w:hAnsi="Times New Roman"/>
      <w:sz w:val="18"/>
      <w:szCs w:val="18"/>
    </w:rPr>
  </w:style>
  <w:style w:type="paragraph" w:styleId="Inhopg9">
    <w:name w:val="toc 9"/>
    <w:basedOn w:val="Standaard"/>
    <w:next w:val="Standaard"/>
    <w:autoRedefine/>
    <w:rsid w:val="005E6F57"/>
    <w:pPr>
      <w:spacing w:after="0"/>
      <w:ind w:left="1760"/>
    </w:pPr>
    <w:rPr>
      <w:rFonts w:ascii="Times New Roman" w:hAnsi="Times New Roman"/>
      <w:sz w:val="18"/>
      <w:szCs w:val="18"/>
    </w:rPr>
  </w:style>
  <w:style w:type="paragraph" w:customStyle="1" w:styleId="538552DCBB0F4C4BB087ED922D6A6322">
    <w:name w:val="538552DCBB0F4C4BB087ED922D6A6322"/>
    <w:rsid w:val="005E6F57"/>
    <w:pPr>
      <w:spacing w:after="200" w:line="276" w:lineRule="auto"/>
    </w:pPr>
    <w:rPr>
      <w:rFonts w:ascii="Calibri" w:eastAsia="Calibri" w:hAnsi="Calibri"/>
      <w:sz w:val="22"/>
      <w:szCs w:val="22"/>
    </w:rPr>
  </w:style>
  <w:style w:type="character" w:customStyle="1" w:styleId="titre1coursbernardCar">
    <w:name w:val="titre 1 cours bernard Car"/>
    <w:link w:val="titre1coursbernard"/>
    <w:locked/>
    <w:rsid w:val="005E6F57"/>
    <w:rPr>
      <w:rFonts w:eastAsia="Calibri"/>
      <w:color w:val="3366FF"/>
      <w:sz w:val="28"/>
      <w:szCs w:val="24"/>
      <w:lang w:val="fr-FR" w:eastAsia="fr-FR"/>
    </w:rPr>
  </w:style>
  <w:style w:type="paragraph" w:customStyle="1" w:styleId="Titel1">
    <w:name w:val="Titel1"/>
    <w:basedOn w:val="Default"/>
    <w:next w:val="Default"/>
    <w:rsid w:val="005E6F57"/>
    <w:rPr>
      <w:rFonts w:ascii="HMGGMH+Arial" w:hAnsi="HMGGMH+Arial"/>
      <w:color w:val="auto"/>
    </w:rPr>
  </w:style>
  <w:style w:type="paragraph" w:styleId="Voetnoottekst">
    <w:name w:val="footnote text"/>
    <w:aliases w:val="_BE_Note de bas de page"/>
    <w:basedOn w:val="Standaard"/>
    <w:link w:val="VoetnoottekstChar"/>
    <w:qFormat/>
    <w:rsid w:val="005E6F57"/>
    <w:pPr>
      <w:spacing w:after="0" w:line="240" w:lineRule="auto"/>
    </w:pPr>
    <w:rPr>
      <w:rFonts w:ascii="Times New Roman" w:eastAsia="Calibri" w:hAnsi="Times New Roman"/>
      <w:sz w:val="20"/>
      <w:szCs w:val="20"/>
      <w:lang w:val="fr-FR" w:eastAsia="fr-FR"/>
    </w:rPr>
  </w:style>
  <w:style w:type="character" w:customStyle="1" w:styleId="VoetnoottekstChar">
    <w:name w:val="Voetnoottekst Char"/>
    <w:aliases w:val="_BE_Note de bas de page Char"/>
    <w:link w:val="Voetnoottekst"/>
    <w:locked/>
    <w:rsid w:val="005E6F57"/>
    <w:rPr>
      <w:rFonts w:eastAsia="Calibri"/>
      <w:lang w:val="fr-FR" w:eastAsia="fr-FR" w:bidi="ar-SA"/>
    </w:rPr>
  </w:style>
  <w:style w:type="character" w:styleId="Voetnootmarkering">
    <w:name w:val="footnote reference"/>
    <w:semiHidden/>
    <w:rsid w:val="005E6F57"/>
    <w:rPr>
      <w:rFonts w:cs="Times New Roman"/>
      <w:vertAlign w:val="superscript"/>
    </w:rPr>
  </w:style>
  <w:style w:type="paragraph" w:customStyle="1" w:styleId="Lgende1">
    <w:name w:val="Légende1"/>
    <w:basedOn w:val="Standaard"/>
    <w:rsid w:val="005E6F57"/>
    <w:pPr>
      <w:suppressLineNumbers/>
      <w:suppressAutoHyphens/>
      <w:spacing w:before="120" w:after="120" w:line="240" w:lineRule="auto"/>
    </w:pPr>
    <w:rPr>
      <w:rFonts w:ascii="Times New Roman" w:eastAsia="Calibri" w:hAnsi="Times New Roman" w:cs="Tahoma"/>
      <w:i/>
      <w:iCs/>
      <w:sz w:val="24"/>
      <w:szCs w:val="24"/>
      <w:lang w:val="en-US" w:eastAsia="ar-SA"/>
    </w:rPr>
  </w:style>
  <w:style w:type="paragraph" w:styleId="Tekstopmerking">
    <w:name w:val="annotation text"/>
    <w:basedOn w:val="Standaard"/>
    <w:link w:val="TekstopmerkingChar"/>
    <w:semiHidden/>
    <w:rsid w:val="005E6F57"/>
    <w:pPr>
      <w:tabs>
        <w:tab w:val="right" w:pos="8460"/>
      </w:tabs>
      <w:autoSpaceDE w:val="0"/>
      <w:autoSpaceDN w:val="0"/>
      <w:adjustRightInd w:val="0"/>
      <w:spacing w:after="0" w:line="240" w:lineRule="auto"/>
    </w:pPr>
    <w:rPr>
      <w:rFonts w:ascii="Tahoma" w:eastAsia="Calibri" w:hAnsi="Tahoma"/>
      <w:sz w:val="20"/>
      <w:szCs w:val="20"/>
      <w:lang w:eastAsia="fr-FR"/>
    </w:rPr>
  </w:style>
  <w:style w:type="character" w:customStyle="1" w:styleId="TekstopmerkingChar">
    <w:name w:val="Tekst opmerking Char"/>
    <w:link w:val="Tekstopmerking"/>
    <w:semiHidden/>
    <w:locked/>
    <w:rsid w:val="005E6F57"/>
    <w:rPr>
      <w:rFonts w:ascii="Tahoma" w:eastAsia="Calibri" w:hAnsi="Tahoma"/>
      <w:lang w:val="fr-BE" w:eastAsia="fr-FR" w:bidi="ar-SA"/>
    </w:rPr>
  </w:style>
  <w:style w:type="paragraph" w:customStyle="1" w:styleId="BEtitreniveau2">
    <w:name w:val="_BE_titre_niveau_2"/>
    <w:basedOn w:val="Standaard"/>
    <w:rsid w:val="005E6F57"/>
    <w:pPr>
      <w:tabs>
        <w:tab w:val="left" w:pos="567"/>
      </w:tabs>
      <w:spacing w:after="60" w:line="240" w:lineRule="auto"/>
      <w:ind w:left="1418" w:right="851" w:hanging="567"/>
    </w:pPr>
    <w:rPr>
      <w:rFonts w:ascii="Arial" w:eastAsia="Calibri" w:hAnsi="Arial"/>
      <w:b/>
      <w:caps/>
      <w:color w:val="808080"/>
      <w:szCs w:val="20"/>
      <w:lang w:val="fr-FR" w:eastAsia="fr-FR"/>
    </w:rPr>
  </w:style>
  <w:style w:type="paragraph" w:customStyle="1" w:styleId="BEtableautitre">
    <w:name w:val="_BE_tableau_titre"/>
    <w:basedOn w:val="Standaard"/>
    <w:rsid w:val="005E6F57"/>
    <w:pPr>
      <w:spacing w:before="80" w:after="80" w:line="240" w:lineRule="auto"/>
      <w:ind w:left="113" w:right="851"/>
      <w:jc w:val="both"/>
    </w:pPr>
    <w:rPr>
      <w:rFonts w:ascii="Arial" w:eastAsia="Calibri" w:hAnsi="Arial"/>
      <w:b/>
      <w:color w:val="006F90"/>
      <w:szCs w:val="20"/>
      <w:lang w:val="fr-FR"/>
    </w:rPr>
  </w:style>
  <w:style w:type="paragraph" w:customStyle="1" w:styleId="BEtableautxtgras">
    <w:name w:val="_BE_tableau_txt + gras"/>
    <w:basedOn w:val="Standaard"/>
    <w:rsid w:val="005E6F57"/>
    <w:pPr>
      <w:spacing w:before="40" w:after="40" w:line="240" w:lineRule="auto"/>
      <w:ind w:left="113" w:right="284"/>
    </w:pPr>
    <w:rPr>
      <w:rFonts w:ascii="Arial" w:eastAsia="Calibri" w:hAnsi="Arial"/>
      <w:color w:val="000000"/>
      <w:sz w:val="18"/>
      <w:szCs w:val="20"/>
      <w:lang w:val="fr-FR"/>
    </w:rPr>
  </w:style>
  <w:style w:type="paragraph" w:customStyle="1" w:styleId="BETitreNiveau3">
    <w:name w:val="_BE_Titre_Niveau_3"/>
    <w:basedOn w:val="Standaard"/>
    <w:rsid w:val="005E6F57"/>
    <w:pPr>
      <w:spacing w:after="0" w:line="240" w:lineRule="auto"/>
      <w:ind w:left="851" w:right="851"/>
    </w:pPr>
    <w:rPr>
      <w:rFonts w:ascii="Arial" w:eastAsia="Calibri" w:hAnsi="Arial"/>
      <w:b/>
      <w:color w:val="000000"/>
      <w:sz w:val="20"/>
      <w:szCs w:val="20"/>
      <w:lang w:val="fr-FR" w:eastAsia="fr-FR"/>
    </w:rPr>
  </w:style>
  <w:style w:type="character" w:customStyle="1" w:styleId="Caractredenotedebasdepage">
    <w:name w:val="Caractère de note de bas de page"/>
    <w:rsid w:val="005E6F57"/>
    <w:rPr>
      <w:vertAlign w:val="superscript"/>
    </w:rPr>
  </w:style>
  <w:style w:type="paragraph" w:customStyle="1" w:styleId="TitreNiveau20">
    <w:name w:val="Titre_Niveau_2"/>
    <w:basedOn w:val="Standaard"/>
    <w:rsid w:val="005E6F57"/>
    <w:pPr>
      <w:suppressAutoHyphens/>
      <w:spacing w:after="60" w:line="240" w:lineRule="auto"/>
      <w:ind w:left="851" w:right="851"/>
      <w:jc w:val="both"/>
    </w:pPr>
    <w:rPr>
      <w:rFonts w:ascii="Arial" w:eastAsia="Calibri" w:hAnsi="Arial"/>
      <w:b/>
      <w:caps/>
      <w:color w:val="646464"/>
      <w:sz w:val="20"/>
      <w:szCs w:val="20"/>
      <w:lang w:val="fr-FR" w:eastAsia="ar-SA"/>
    </w:rPr>
  </w:style>
  <w:style w:type="paragraph" w:customStyle="1" w:styleId="TitreNiveau1">
    <w:name w:val="Titre_Niveau_1"/>
    <w:basedOn w:val="Standaard"/>
    <w:rsid w:val="005E6F57"/>
    <w:pPr>
      <w:suppressAutoHyphens/>
      <w:spacing w:after="120" w:line="240" w:lineRule="auto"/>
      <w:ind w:left="851" w:right="851"/>
    </w:pPr>
    <w:rPr>
      <w:rFonts w:ascii="Arial" w:eastAsia="Calibri" w:hAnsi="Arial"/>
      <w:b/>
      <w:caps/>
      <w:color w:val="006F90"/>
      <w:sz w:val="24"/>
      <w:szCs w:val="20"/>
      <w:lang w:val="fr-FR" w:eastAsia="ar-SA"/>
    </w:rPr>
  </w:style>
  <w:style w:type="paragraph" w:customStyle="1" w:styleId="BETitreNiveau1">
    <w:name w:val="_BE_Titre_Niveau_1"/>
    <w:basedOn w:val="Standaard"/>
    <w:rsid w:val="005E6F57"/>
    <w:pPr>
      <w:spacing w:after="120" w:line="240" w:lineRule="auto"/>
      <w:ind w:left="851" w:right="851"/>
    </w:pPr>
    <w:rPr>
      <w:rFonts w:ascii="Arial" w:eastAsia="Calibri" w:hAnsi="Arial"/>
      <w:b/>
      <w:caps/>
      <w:color w:val="006F90"/>
      <w:sz w:val="28"/>
      <w:szCs w:val="20"/>
      <w:lang w:val="fr-FR" w:eastAsia="fr-FR"/>
    </w:rPr>
  </w:style>
  <w:style w:type="character" w:styleId="GevolgdeHyperlink">
    <w:name w:val="FollowedHyperlink"/>
    <w:semiHidden/>
    <w:rsid w:val="005E6F57"/>
    <w:rPr>
      <w:rFonts w:cs="Times New Roman"/>
      <w:color w:val="800080"/>
      <w:u w:val="single"/>
    </w:rPr>
  </w:style>
  <w:style w:type="paragraph" w:customStyle="1" w:styleId="xl65">
    <w:name w:val="xl65"/>
    <w:basedOn w:val="Standaard"/>
    <w:rsid w:val="005E6F5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66">
    <w:name w:val="xl66"/>
    <w:basedOn w:val="Standaard"/>
    <w:rsid w:val="005E6F57"/>
    <w:pPr>
      <w:pBdr>
        <w:top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67">
    <w:name w:val="xl67"/>
    <w:basedOn w:val="Standaard"/>
    <w:rsid w:val="005E6F57"/>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68">
    <w:name w:val="xl68"/>
    <w:basedOn w:val="Standaard"/>
    <w:rsid w:val="005E6F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69">
    <w:name w:val="xl69"/>
    <w:basedOn w:val="Standaard"/>
    <w:rsid w:val="005E6F5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0">
    <w:name w:val="xl70"/>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1">
    <w:name w:val="xl71"/>
    <w:basedOn w:val="Standaard"/>
    <w:rsid w:val="005E6F57"/>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2">
    <w:name w:val="xl72"/>
    <w:basedOn w:val="Standaard"/>
    <w:rsid w:val="005E6F57"/>
    <w:pPr>
      <w:pBdr>
        <w:left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3">
    <w:name w:val="xl73"/>
    <w:basedOn w:val="Standaard"/>
    <w:rsid w:val="005E6F57"/>
    <w:pP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4">
    <w:name w:val="xl74"/>
    <w:basedOn w:val="Standaard"/>
    <w:rsid w:val="005E6F57"/>
    <w:pPr>
      <w:pBdr>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5">
    <w:name w:val="xl75"/>
    <w:basedOn w:val="Standaard"/>
    <w:rsid w:val="005E6F57"/>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6">
    <w:name w:val="xl76"/>
    <w:basedOn w:val="Standaard"/>
    <w:rsid w:val="005E6F5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7">
    <w:name w:val="xl77"/>
    <w:basedOn w:val="Standaard"/>
    <w:rsid w:val="005E6F57"/>
    <w:pPr>
      <w:pBdr>
        <w:bottom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8">
    <w:name w:val="xl78"/>
    <w:basedOn w:val="Standaard"/>
    <w:rsid w:val="005E6F57"/>
    <w:pPr>
      <w:pBdr>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9">
    <w:name w:val="xl79"/>
    <w:basedOn w:val="Standaard"/>
    <w:rsid w:val="005E6F57"/>
    <w:pPr>
      <w:pBdr>
        <w:lef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80">
    <w:name w:val="xl80"/>
    <w:basedOn w:val="Standaard"/>
    <w:rsid w:val="005E6F57"/>
    <w:pPr>
      <w:pBdr>
        <w:lef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81">
    <w:name w:val="xl81"/>
    <w:basedOn w:val="Standaard"/>
    <w:rsid w:val="005E6F57"/>
    <w:pPr>
      <w:pBdr>
        <w:left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82">
    <w:name w:val="xl82"/>
    <w:basedOn w:val="Standaard"/>
    <w:rsid w:val="005E6F57"/>
    <w:pPr>
      <w:pBdr>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3">
    <w:name w:val="xl83"/>
    <w:basedOn w:val="Standaard"/>
    <w:rsid w:val="005E6F57"/>
    <w:pPr>
      <w:pBdr>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4">
    <w:name w:val="xl84"/>
    <w:basedOn w:val="Standaard"/>
    <w:rsid w:val="005E6F57"/>
    <w:pPr>
      <w:pBdr>
        <w:bottom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5">
    <w:name w:val="xl85"/>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86">
    <w:name w:val="xl86"/>
    <w:basedOn w:val="Standaard"/>
    <w:rsid w:val="005E6F57"/>
    <w:pPr>
      <w:pBdr>
        <w:top w:val="single" w:sz="8" w:space="0" w:color="auto"/>
        <w:lef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7">
    <w:name w:val="xl87"/>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8">
    <w:name w:val="xl88"/>
    <w:basedOn w:val="Standaard"/>
    <w:rsid w:val="005E6F57"/>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9">
    <w:name w:val="xl89"/>
    <w:basedOn w:val="Standaard"/>
    <w:rsid w:val="005E6F57"/>
    <w:pPr>
      <w:pBdr>
        <w:lef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0">
    <w:name w:val="xl90"/>
    <w:basedOn w:val="Standaard"/>
    <w:rsid w:val="005E6F57"/>
    <w:pP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1">
    <w:name w:val="xl91"/>
    <w:basedOn w:val="Standaard"/>
    <w:rsid w:val="005E6F57"/>
    <w:pPr>
      <w:pBdr>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2">
    <w:name w:val="xl92"/>
    <w:basedOn w:val="Standaard"/>
    <w:rsid w:val="005E6F57"/>
    <w:pPr>
      <w:pBdr>
        <w:left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3">
    <w:name w:val="xl93"/>
    <w:basedOn w:val="Standaard"/>
    <w:rsid w:val="005E6F57"/>
    <w:pPr>
      <w:pBdr>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4">
    <w:name w:val="xl94"/>
    <w:basedOn w:val="Standaard"/>
    <w:rsid w:val="005E6F57"/>
    <w:pPr>
      <w:pBdr>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5">
    <w:name w:val="xl95"/>
    <w:basedOn w:val="Standaard"/>
    <w:rsid w:val="005E6F5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6">
    <w:name w:val="xl96"/>
    <w:basedOn w:val="Standaard"/>
    <w:rsid w:val="005E6F57"/>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7">
    <w:name w:val="xl97"/>
    <w:basedOn w:val="Standaard"/>
    <w:rsid w:val="005E6F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8">
    <w:name w:val="xl98"/>
    <w:basedOn w:val="Standaard"/>
    <w:rsid w:val="005E6F57"/>
    <w:pPr>
      <w:pBdr>
        <w:top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99">
    <w:name w:val="xl99"/>
    <w:basedOn w:val="Standaard"/>
    <w:rsid w:val="005E6F57"/>
    <w:pPr>
      <w:pBdr>
        <w:top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100">
    <w:name w:val="xl100"/>
    <w:basedOn w:val="Standaard"/>
    <w:rsid w:val="005E6F57"/>
    <w:pPr>
      <w:pBdr>
        <w:top w:val="single" w:sz="8" w:space="0" w:color="auto"/>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101">
    <w:name w:val="xl101"/>
    <w:basedOn w:val="Standaard"/>
    <w:rsid w:val="005E6F5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table" w:styleId="Tabelraster">
    <w:name w:val="Table Grid"/>
    <w:basedOn w:val="Standaardtabel"/>
    <w:rsid w:val="005E6F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5E6F57"/>
    <w:rPr>
      <w:rFonts w:cs="Times New Roman"/>
      <w:sz w:val="16"/>
      <w:szCs w:val="16"/>
    </w:rPr>
  </w:style>
  <w:style w:type="paragraph" w:styleId="Onderwerpvanopmerking">
    <w:name w:val="annotation subject"/>
    <w:basedOn w:val="Tekstopmerking"/>
    <w:next w:val="Tekstopmerking"/>
    <w:link w:val="OnderwerpvanopmerkingChar"/>
    <w:semiHidden/>
    <w:rsid w:val="005E6F57"/>
    <w:pPr>
      <w:tabs>
        <w:tab w:val="clear" w:pos="8460"/>
      </w:tabs>
      <w:autoSpaceDE/>
      <w:autoSpaceDN/>
      <w:adjustRightInd/>
      <w:spacing w:after="200"/>
    </w:pPr>
    <w:rPr>
      <w:rFonts w:ascii="Calibri" w:hAnsi="Calibri"/>
      <w:b/>
      <w:bCs/>
      <w:lang w:eastAsia="en-US"/>
    </w:rPr>
  </w:style>
  <w:style w:type="character" w:customStyle="1" w:styleId="OnderwerpvanopmerkingChar">
    <w:name w:val="Onderwerp van opmerking Char"/>
    <w:link w:val="Onderwerpvanopmerking"/>
    <w:semiHidden/>
    <w:locked/>
    <w:rsid w:val="005E6F57"/>
    <w:rPr>
      <w:rFonts w:ascii="Calibri" w:eastAsia="Calibri" w:hAnsi="Calibri"/>
      <w:b/>
      <w:bCs/>
      <w:lang w:val="fr-BE" w:eastAsia="en-US" w:bidi="ar-SA"/>
    </w:rPr>
  </w:style>
  <w:style w:type="paragraph" w:customStyle="1" w:styleId="BEtitrecourtcouv">
    <w:name w:val="_BE_titre court_couv"/>
    <w:basedOn w:val="Kop1"/>
    <w:rsid w:val="005E6F57"/>
    <w:pPr>
      <w:tabs>
        <w:tab w:val="right" w:pos="8460"/>
      </w:tabs>
      <w:autoSpaceDE w:val="0"/>
      <w:autoSpaceDN w:val="0"/>
      <w:adjustRightInd w:val="0"/>
      <w:spacing w:after="240"/>
      <w:jc w:val="right"/>
    </w:pPr>
    <w:rPr>
      <w:rFonts w:ascii="Tahoma" w:eastAsia="Calibri" w:hAnsi="Tahoma" w:cs="Times New Roman"/>
      <w:lang w:val="fr-BE"/>
    </w:rPr>
  </w:style>
  <w:style w:type="paragraph" w:customStyle="1" w:styleId="italique">
    <w:name w:val="italique"/>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styleId="Tekstzonderopmaak">
    <w:name w:val="Plain Text"/>
    <w:basedOn w:val="Standaard"/>
    <w:link w:val="TekstzonderopmaakChar"/>
    <w:rsid w:val="005E6F57"/>
    <w:pPr>
      <w:spacing w:after="0" w:line="240" w:lineRule="auto"/>
    </w:pPr>
    <w:rPr>
      <w:rFonts w:ascii="Courier New" w:eastAsia="Calibri" w:hAnsi="Courier New" w:cs="Courier New"/>
      <w:sz w:val="20"/>
      <w:szCs w:val="20"/>
      <w:lang w:val="fr-FR" w:eastAsia="fr-FR"/>
    </w:rPr>
  </w:style>
  <w:style w:type="character" w:customStyle="1" w:styleId="TekstzonderopmaakChar">
    <w:name w:val="Tekst zonder opmaak Char"/>
    <w:link w:val="Tekstzonderopmaak"/>
    <w:locked/>
    <w:rsid w:val="005E6F57"/>
    <w:rPr>
      <w:rFonts w:ascii="Courier New" w:eastAsia="Calibri" w:hAnsi="Courier New" w:cs="Courier New"/>
      <w:lang w:val="fr-FR" w:eastAsia="fr-FR" w:bidi="ar-SA"/>
    </w:rPr>
  </w:style>
  <w:style w:type="paragraph" w:customStyle="1" w:styleId="Style10">
    <w:name w:val="Style1"/>
    <w:basedOn w:val="Standaard"/>
    <w:rsid w:val="005E6F57"/>
    <w:pPr>
      <w:spacing w:after="0" w:line="240" w:lineRule="auto"/>
    </w:pPr>
    <w:rPr>
      <w:rFonts w:ascii="Comic Sans MS" w:eastAsia="Calibri" w:hAnsi="Comic Sans MS"/>
      <w:sz w:val="20"/>
      <w:szCs w:val="20"/>
      <w:lang w:val="fr-FR" w:eastAsia="fr-FR"/>
    </w:rPr>
  </w:style>
  <w:style w:type="numbering" w:customStyle="1" w:styleId="stylesyllabusPEBfroid">
    <w:name w:val="style syllabus PEB froid"/>
    <w:rsid w:val="005E6F57"/>
    <w:pPr>
      <w:numPr>
        <w:numId w:val="1"/>
      </w:numPr>
    </w:pPr>
  </w:style>
  <w:style w:type="character" w:customStyle="1" w:styleId="BENotedebasdepageCarCar">
    <w:name w:val="_BE_Note de bas de page Car Car"/>
    <w:rsid w:val="00FD1849"/>
    <w:rPr>
      <w:rFonts w:ascii="Arial" w:hAnsi="Arial"/>
      <w:sz w:val="16"/>
      <w:szCs w:val="16"/>
      <w:lang w:val="fr-BE" w:eastAsia="fr-FR" w:bidi="ar-SA"/>
    </w:rPr>
  </w:style>
  <w:style w:type="paragraph" w:customStyle="1" w:styleId="Contenudetableau">
    <w:name w:val="Contenu de tableau"/>
    <w:basedOn w:val="Standaard"/>
    <w:rsid w:val="00FD1849"/>
    <w:pPr>
      <w:suppressLineNumbers/>
      <w:suppressAutoHyphens/>
      <w:spacing w:after="0" w:line="240" w:lineRule="auto"/>
    </w:pPr>
    <w:rPr>
      <w:rFonts w:ascii="Times New Roman" w:hAnsi="Times New Roman"/>
      <w:sz w:val="24"/>
      <w:szCs w:val="24"/>
      <w:lang w:eastAsia="ar-SA"/>
    </w:rPr>
  </w:style>
  <w:style w:type="paragraph" w:customStyle="1" w:styleId="Titredetableau">
    <w:name w:val="Titre de tableau"/>
    <w:basedOn w:val="Contenudetableau"/>
    <w:rsid w:val="00FD1849"/>
    <w:pPr>
      <w:jc w:val="center"/>
    </w:pPr>
    <w:rPr>
      <w:b/>
      <w:bCs/>
    </w:rPr>
  </w:style>
  <w:style w:type="paragraph" w:customStyle="1" w:styleId="TitreNiveau2">
    <w:name w:val="_Titre_Niveau_2"/>
    <w:basedOn w:val="Standaard"/>
    <w:rsid w:val="007D5886"/>
    <w:pPr>
      <w:keepNext/>
      <w:keepLines/>
      <w:numPr>
        <w:numId w:val="7"/>
      </w:numPr>
      <w:spacing w:after="120" w:line="240" w:lineRule="auto"/>
      <w:ind w:right="851"/>
    </w:pPr>
    <w:rPr>
      <w:rFonts w:ascii="Arial" w:hAnsi="Arial"/>
      <w:b/>
      <w:caps/>
      <w:color w:val="808080"/>
      <w:szCs w:val="20"/>
      <w:lang w:val="fr-FR" w:eastAsia="fr-FR"/>
    </w:rPr>
  </w:style>
  <w:style w:type="paragraph" w:customStyle="1" w:styleId="Body0">
    <w:name w:val="Body"/>
    <w:basedOn w:val="Standaard"/>
    <w:rsid w:val="007D5886"/>
    <w:pPr>
      <w:suppressAutoHyphens/>
      <w:spacing w:after="0" w:line="240" w:lineRule="auto"/>
      <w:ind w:left="851" w:right="851"/>
      <w:jc w:val="both"/>
    </w:pPr>
    <w:rPr>
      <w:rFonts w:ascii="Arial" w:hAnsi="Arial" w:cs="Arial"/>
      <w:bCs/>
      <w:color w:val="191919"/>
      <w:sz w:val="20"/>
      <w:lang w:val="fr-FR" w:eastAsia="ar-SA"/>
    </w:rPr>
  </w:style>
  <w:style w:type="paragraph" w:customStyle="1" w:styleId="bodynumration">
    <w:name w:val="body_énumération"/>
    <w:basedOn w:val="Body0"/>
    <w:rsid w:val="007D5886"/>
    <w:pPr>
      <w:numPr>
        <w:numId w:val="5"/>
      </w:numPr>
      <w:tabs>
        <w:tab w:val="left" w:pos="1134"/>
      </w:tabs>
      <w:jc w:val="left"/>
    </w:pPr>
  </w:style>
  <w:style w:type="paragraph" w:styleId="Bijschrift">
    <w:name w:val="caption"/>
    <w:aliases w:val="Légende Tableau,3E Caption,Caption"/>
    <w:basedOn w:val="Standaard"/>
    <w:next w:val="Standaard"/>
    <w:link w:val="BijschriftChar"/>
    <w:autoRedefine/>
    <w:qFormat/>
    <w:rsid w:val="007D5886"/>
    <w:pPr>
      <w:keepNext/>
      <w:spacing w:after="80" w:line="240" w:lineRule="auto"/>
      <w:ind w:left="1080"/>
    </w:pPr>
    <w:rPr>
      <w:rFonts w:ascii="Arial" w:hAnsi="Arial"/>
      <w:b/>
      <w:bCs/>
      <w:color w:val="6BB334"/>
      <w:sz w:val="20"/>
      <w:szCs w:val="20"/>
      <w:lang w:val="fr-FR"/>
    </w:rPr>
  </w:style>
  <w:style w:type="paragraph" w:customStyle="1" w:styleId="TitreNiveau3numrot">
    <w:name w:val="_Titre_Niveau_3_numéroté"/>
    <w:basedOn w:val="Standaard"/>
    <w:next w:val="Standaard"/>
    <w:rsid w:val="007D5886"/>
    <w:pPr>
      <w:keepNext/>
      <w:keepLines/>
      <w:numPr>
        <w:numId w:val="6"/>
      </w:numPr>
      <w:spacing w:after="120" w:line="240" w:lineRule="auto"/>
      <w:ind w:right="851"/>
    </w:pPr>
    <w:rPr>
      <w:rFonts w:ascii="Arial" w:eastAsia="Arial Unicode MS" w:hAnsi="Arial" w:cs="Arial"/>
      <w:b/>
      <w:color w:val="000000"/>
      <w:sz w:val="20"/>
      <w:lang w:eastAsia="fr-FR"/>
    </w:rPr>
  </w:style>
  <w:style w:type="table" w:customStyle="1" w:styleId="BE1tableau">
    <w:name w:val="_BE1_tableau"/>
    <w:basedOn w:val="Standaardtabel"/>
    <w:rsid w:val="007D5886"/>
    <w:pPr>
      <w:ind w:left="851" w:right="851"/>
    </w:pPr>
    <w:rPr>
      <w:rFonts w:ascii="Arial" w:hAnsi="Arial"/>
    </w:rPr>
    <w:tblPr>
      <w:tblInd w:w="851" w:type="dxa"/>
      <w:tblBorders>
        <w:top w:val="single" w:sz="4" w:space="0" w:color="006F90"/>
        <w:left w:val="single" w:sz="4" w:space="0" w:color="006F90"/>
        <w:bottom w:val="single" w:sz="4" w:space="0" w:color="006F90"/>
        <w:right w:val="single" w:sz="4" w:space="0" w:color="006F90"/>
        <w:insideH w:val="single" w:sz="4" w:space="0" w:color="006F90"/>
        <w:insideV w:val="single" w:sz="4" w:space="0" w:color="006F90"/>
      </w:tblBorders>
      <w:tblCellMar>
        <w:top w:w="57" w:type="dxa"/>
      </w:tblCellMar>
    </w:tblPr>
  </w:style>
  <w:style w:type="paragraph" w:customStyle="1" w:styleId="StyleJustifiAvant159cm">
    <w:name w:val="Style Justifié Avant : 1.59 cm"/>
    <w:basedOn w:val="Standaard"/>
    <w:rsid w:val="00AE18FB"/>
    <w:pPr>
      <w:spacing w:after="0" w:line="240" w:lineRule="auto"/>
      <w:ind w:left="900"/>
      <w:jc w:val="both"/>
    </w:pPr>
    <w:rPr>
      <w:rFonts w:ascii="Arial" w:hAnsi="Arial" w:cs="Arial"/>
      <w:sz w:val="20"/>
      <w:szCs w:val="20"/>
      <w:lang w:val="fr-FR" w:eastAsia="fr-FR"/>
    </w:rPr>
  </w:style>
  <w:style w:type="character" w:customStyle="1" w:styleId="CarCar2">
    <w:name w:val="Car Car2"/>
    <w:rsid w:val="002E2B4F"/>
    <w:rPr>
      <w:lang w:val="fr-FR" w:eastAsia="fr-FR" w:bidi="ar-SA"/>
    </w:rPr>
  </w:style>
  <w:style w:type="character" w:customStyle="1" w:styleId="CarCar10">
    <w:name w:val="Car Car10"/>
    <w:rsid w:val="00E21D29"/>
    <w:rPr>
      <w:rFonts w:ascii="Courier New" w:hAnsi="Courier New" w:cs="Courier New"/>
      <w:lang w:val="fr-FR" w:eastAsia="fr-FR" w:bidi="ar-SA"/>
    </w:rPr>
  </w:style>
  <w:style w:type="paragraph" w:customStyle="1" w:styleId="CarCar1">
    <w:name w:val="Car Car1"/>
    <w:basedOn w:val="Standaard"/>
    <w:rsid w:val="00252A59"/>
    <w:pPr>
      <w:spacing w:after="0" w:line="240" w:lineRule="auto"/>
    </w:pPr>
    <w:rPr>
      <w:rFonts w:ascii="Times New Roman" w:hAnsi="Times New Roman"/>
      <w:sz w:val="24"/>
      <w:szCs w:val="24"/>
      <w:lang w:val="pl-PL" w:eastAsia="pl-PL"/>
    </w:rPr>
  </w:style>
  <w:style w:type="paragraph" w:customStyle="1" w:styleId="BETitreNiveau20">
    <w:name w:val="_BE_Titre_Niveau_2"/>
    <w:rsid w:val="00C76D7B"/>
    <w:pPr>
      <w:tabs>
        <w:tab w:val="num" w:pos="1931"/>
      </w:tabs>
      <w:spacing w:before="240" w:after="60"/>
      <w:ind w:left="1643" w:right="851" w:hanging="432"/>
    </w:pPr>
    <w:rPr>
      <w:rFonts w:ascii="Arial" w:eastAsia="Times" w:hAnsi="Arial"/>
      <w:b/>
      <w:caps/>
      <w:color w:val="646464"/>
      <w:lang w:val="fr-FR" w:eastAsia="en-US"/>
    </w:rPr>
  </w:style>
  <w:style w:type="character" w:customStyle="1" w:styleId="CarCar">
    <w:name w:val="Car Car"/>
    <w:semiHidden/>
    <w:rsid w:val="00C76D7B"/>
    <w:rPr>
      <w:rFonts w:ascii="Arial" w:hAnsi="Arial"/>
      <w:color w:val="000000"/>
      <w:lang w:val="fr-FR" w:eastAsia="fr-FR" w:bidi="ar-SA"/>
    </w:rPr>
  </w:style>
  <w:style w:type="character" w:customStyle="1" w:styleId="longtext">
    <w:name w:val="long_text"/>
    <w:basedOn w:val="Standaardalinea-lettertype"/>
    <w:rsid w:val="00C76D7B"/>
  </w:style>
  <w:style w:type="paragraph" w:customStyle="1" w:styleId="OBSEncadr">
    <w:name w:val="OBS_Encadré"/>
    <w:basedOn w:val="Standaard"/>
    <w:next w:val="Standaard"/>
    <w:autoRedefine/>
    <w:rsid w:val="00C76D7B"/>
    <w:pPr>
      <w:spacing w:before="20" w:after="0" w:line="240" w:lineRule="auto"/>
      <w:ind w:left="567" w:right="85"/>
      <w:jc w:val="both"/>
    </w:pPr>
    <w:rPr>
      <w:rFonts w:ascii="Comic Sans MS" w:hAnsi="Comic Sans MS"/>
      <w:bCs/>
      <w:sz w:val="18"/>
      <w:szCs w:val="24"/>
      <w:lang w:eastAsia="fr-FR"/>
    </w:rPr>
  </w:style>
  <w:style w:type="paragraph" w:customStyle="1" w:styleId="OBSEnum">
    <w:name w:val="OBS_Enum"/>
    <w:basedOn w:val="OBSNormal"/>
    <w:link w:val="OBSEnumCar"/>
    <w:autoRedefine/>
    <w:rsid w:val="00C76D7B"/>
    <w:pPr>
      <w:tabs>
        <w:tab w:val="num" w:pos="720"/>
        <w:tab w:val="num" w:pos="1815"/>
      </w:tabs>
      <w:autoSpaceDE w:val="0"/>
      <w:autoSpaceDN w:val="0"/>
      <w:adjustRightInd w:val="0"/>
      <w:spacing w:before="40" w:after="40"/>
      <w:ind w:left="567" w:right="-143" w:firstLine="387"/>
    </w:pPr>
    <w:rPr>
      <w:rFonts w:cs="Arial"/>
      <w:b/>
      <w:color w:val="000000"/>
      <w:sz w:val="24"/>
      <w:shd w:val="clear" w:color="auto" w:fill="FFFFFF"/>
      <w:lang w:eastAsia="en-US"/>
    </w:rPr>
  </w:style>
  <w:style w:type="paragraph" w:customStyle="1" w:styleId="OBSNormal">
    <w:name w:val="OBS_Normal"/>
    <w:link w:val="OBSNormalCar1"/>
    <w:rsid w:val="00C76D7B"/>
    <w:pPr>
      <w:spacing w:before="60"/>
      <w:jc w:val="both"/>
    </w:pPr>
    <w:rPr>
      <w:rFonts w:ascii="Arial" w:hAnsi="Arial"/>
      <w:bCs/>
      <w:sz w:val="18"/>
      <w:szCs w:val="24"/>
      <w:lang w:eastAsia="fr-FR"/>
    </w:rPr>
  </w:style>
  <w:style w:type="character" w:customStyle="1" w:styleId="OBSNormalCar1">
    <w:name w:val="OBS_Normal Car1"/>
    <w:link w:val="OBSNormal"/>
    <w:rsid w:val="00C76D7B"/>
    <w:rPr>
      <w:rFonts w:ascii="Arial" w:hAnsi="Arial"/>
      <w:bCs/>
      <w:sz w:val="18"/>
      <w:szCs w:val="24"/>
      <w:lang w:val="fr-BE" w:eastAsia="fr-FR" w:bidi="ar-SA"/>
    </w:rPr>
  </w:style>
  <w:style w:type="character" w:customStyle="1" w:styleId="OBSEnumCar">
    <w:name w:val="OBS_Enum Car"/>
    <w:link w:val="OBSEnum"/>
    <w:rsid w:val="00C76D7B"/>
    <w:rPr>
      <w:rFonts w:ascii="Arial" w:hAnsi="Arial" w:cs="Arial"/>
      <w:b/>
      <w:bCs/>
      <w:color w:val="000000"/>
      <w:sz w:val="24"/>
      <w:szCs w:val="24"/>
      <w:shd w:val="clear" w:color="auto" w:fill="FFFFFF"/>
      <w:lang w:val="fr-BE" w:eastAsia="en-US" w:bidi="ar-SA"/>
    </w:rPr>
  </w:style>
  <w:style w:type="paragraph" w:customStyle="1" w:styleId="CharCharCharCharCharChar">
    <w:name w:val="Char Char Char Char Char Char"/>
    <w:basedOn w:val="Standaard"/>
    <w:rsid w:val="00CB797B"/>
    <w:pPr>
      <w:spacing w:after="0" w:line="240" w:lineRule="auto"/>
    </w:pPr>
    <w:rPr>
      <w:rFonts w:ascii="Times New Roman" w:hAnsi="Times New Roman"/>
      <w:sz w:val="24"/>
      <w:szCs w:val="24"/>
      <w:lang w:val="pl-PL" w:eastAsia="pl-PL"/>
    </w:rPr>
  </w:style>
  <w:style w:type="paragraph" w:customStyle="1" w:styleId="justifie">
    <w:name w:val="justifie"/>
    <w:basedOn w:val="Standaard"/>
    <w:rsid w:val="00CB797B"/>
    <w:pPr>
      <w:spacing w:before="100" w:beforeAutospacing="1" w:after="100" w:afterAutospacing="1" w:line="240" w:lineRule="auto"/>
      <w:jc w:val="both"/>
    </w:pPr>
    <w:rPr>
      <w:rFonts w:ascii="Arial" w:hAnsi="Arial" w:cs="Arial"/>
      <w:sz w:val="24"/>
      <w:szCs w:val="24"/>
      <w:lang w:val="en-GB" w:eastAsia="en-GB"/>
    </w:rPr>
  </w:style>
  <w:style w:type="paragraph" w:customStyle="1" w:styleId="Commentairesverts">
    <w:name w:val="Commentaires (verts)"/>
    <w:basedOn w:val="Standaard"/>
    <w:link w:val="CommentairesvertsCar"/>
    <w:rsid w:val="00CB797B"/>
    <w:pPr>
      <w:spacing w:before="100" w:beforeAutospacing="1" w:after="100" w:afterAutospacing="1" w:line="240" w:lineRule="auto"/>
    </w:pPr>
    <w:rPr>
      <w:rFonts w:ascii="Arial" w:hAnsi="Arial"/>
      <w:color w:val="339966"/>
      <w:sz w:val="20"/>
      <w:szCs w:val="24"/>
      <w:lang w:val="fr-FR" w:eastAsia="en-GB"/>
    </w:rPr>
  </w:style>
  <w:style w:type="character" w:customStyle="1" w:styleId="CommentairesvertsCar">
    <w:name w:val="Commentaires (verts) Car"/>
    <w:link w:val="Commentairesverts"/>
    <w:rsid w:val="00CB797B"/>
    <w:rPr>
      <w:rFonts w:ascii="Arial" w:hAnsi="Arial"/>
      <w:color w:val="339966"/>
      <w:szCs w:val="24"/>
      <w:lang w:val="fr-FR" w:eastAsia="en-GB" w:bidi="ar-SA"/>
    </w:rPr>
  </w:style>
  <w:style w:type="paragraph" w:customStyle="1" w:styleId="Bulletsuite">
    <w:name w:val="Bullet suite"/>
    <w:basedOn w:val="Standaard"/>
    <w:rsid w:val="00CB797B"/>
    <w:pPr>
      <w:widowControl w:val="0"/>
      <w:numPr>
        <w:numId w:val="8"/>
      </w:numPr>
      <w:spacing w:after="0" w:line="240" w:lineRule="auto"/>
      <w:jc w:val="both"/>
    </w:pPr>
    <w:rPr>
      <w:rFonts w:ascii="Arial" w:hAnsi="Arial"/>
      <w:snapToGrid w:val="0"/>
      <w:sz w:val="20"/>
      <w:szCs w:val="20"/>
      <w:lang w:val="nl-NL" w:eastAsia="nl-NL"/>
    </w:rPr>
  </w:style>
  <w:style w:type="paragraph" w:styleId="Lijstalinea">
    <w:name w:val="List Paragraph"/>
    <w:basedOn w:val="Standaard"/>
    <w:link w:val="LijstalineaChar"/>
    <w:uiPriority w:val="34"/>
    <w:qFormat/>
    <w:rsid w:val="005330D5"/>
    <w:pPr>
      <w:ind w:left="720"/>
      <w:contextualSpacing/>
    </w:pPr>
    <w:rPr>
      <w:rFonts w:eastAsia="Calibri"/>
    </w:rPr>
  </w:style>
  <w:style w:type="paragraph" w:customStyle="1" w:styleId="BEtitrethme">
    <w:name w:val="_BE_titre thème"/>
    <w:basedOn w:val="Kop3"/>
    <w:rsid w:val="002F2A01"/>
    <w:pPr>
      <w:keepLines w:val="0"/>
      <w:autoSpaceDE w:val="0"/>
      <w:autoSpaceDN w:val="0"/>
      <w:adjustRightInd w:val="0"/>
      <w:spacing w:before="240" w:after="240" w:line="240" w:lineRule="auto"/>
      <w:ind w:left="284" w:firstLine="567"/>
      <w:jc w:val="both"/>
    </w:pPr>
    <w:rPr>
      <w:rFonts w:ascii="Tahoma" w:eastAsia="Times New Roman" w:hAnsi="Tahoma"/>
      <w:bCs w:val="0"/>
      <w:color w:val="auto"/>
      <w:sz w:val="24"/>
      <w:szCs w:val="20"/>
      <w:lang w:eastAsia="fr-FR"/>
    </w:rPr>
  </w:style>
  <w:style w:type="paragraph" w:customStyle="1" w:styleId="BEtitrelong">
    <w:name w:val="_BE_titre long"/>
    <w:basedOn w:val="BEtitrethme"/>
    <w:rsid w:val="002F2A01"/>
    <w:rPr>
      <w:sz w:val="28"/>
    </w:rPr>
  </w:style>
  <w:style w:type="paragraph" w:customStyle="1" w:styleId="BEnormal">
    <w:name w:val="_BE_normal"/>
    <w:basedOn w:val="Standaard"/>
    <w:rsid w:val="002F2A01"/>
    <w:pPr>
      <w:spacing w:after="0" w:line="240" w:lineRule="auto"/>
      <w:ind w:right="46"/>
      <w:jc w:val="right"/>
    </w:pPr>
    <w:rPr>
      <w:rFonts w:ascii="Arial" w:hAnsi="Arial"/>
      <w:color w:val="000000"/>
      <w:sz w:val="20"/>
      <w:szCs w:val="20"/>
      <w:lang w:val="fr-FR" w:eastAsia="fr-FR"/>
    </w:rPr>
  </w:style>
  <w:style w:type="paragraph" w:customStyle="1" w:styleId="BEzoneimage10ptD">
    <w:name w:val="_BE_zone image + 10 pt D"/>
    <w:basedOn w:val="Standaard"/>
    <w:rsid w:val="002F2A01"/>
    <w:pPr>
      <w:framePr w:w="9645" w:h="4865" w:hRule="exact" w:hSpace="142" w:vSpace="142" w:wrap="around" w:vAnchor="text" w:hAnchor="page" w:x="1107" w:y="790"/>
      <w:pBdr>
        <w:top w:val="single" w:sz="4" w:space="1" w:color="auto"/>
        <w:left w:val="single" w:sz="4" w:space="4" w:color="auto"/>
        <w:bottom w:val="single" w:sz="4" w:space="1" w:color="auto"/>
        <w:right w:val="single" w:sz="4" w:space="4" w:color="auto"/>
      </w:pBdr>
      <w:spacing w:after="0" w:line="240" w:lineRule="auto"/>
      <w:jc w:val="right"/>
    </w:pPr>
    <w:rPr>
      <w:rFonts w:ascii="Arial" w:hAnsi="Arial"/>
      <w:color w:val="000000"/>
      <w:sz w:val="20"/>
      <w:szCs w:val="20"/>
      <w:lang w:val="fr-FR" w:eastAsia="fr-FR"/>
    </w:rPr>
  </w:style>
  <w:style w:type="paragraph" w:customStyle="1" w:styleId="BEtitrerapport">
    <w:name w:val="_BE_titre_rapport"/>
    <w:basedOn w:val="Standaard"/>
    <w:rsid w:val="002F2A01"/>
    <w:pPr>
      <w:spacing w:before="360" w:after="0" w:line="240" w:lineRule="auto"/>
      <w:ind w:left="851" w:right="851"/>
      <w:jc w:val="center"/>
    </w:pPr>
    <w:rPr>
      <w:rFonts w:ascii="Arial" w:hAnsi="Arial"/>
      <w:b/>
      <w:caps/>
      <w:color w:val="006F90"/>
      <w:sz w:val="36"/>
      <w:szCs w:val="20"/>
      <w:lang w:val="nl-BE" w:eastAsia="fr-FR"/>
    </w:rPr>
  </w:style>
  <w:style w:type="paragraph" w:customStyle="1" w:styleId="BEsous-titrerapport">
    <w:name w:val="_BE_sous-titre rapport"/>
    <w:basedOn w:val="Standaard"/>
    <w:rsid w:val="002F2A01"/>
    <w:pPr>
      <w:spacing w:before="160" w:after="240" w:line="240" w:lineRule="auto"/>
      <w:ind w:left="851" w:right="851"/>
      <w:jc w:val="center"/>
    </w:pPr>
    <w:rPr>
      <w:rFonts w:ascii="Arial" w:hAnsi="Arial"/>
      <w:i/>
      <w:color w:val="000000"/>
      <w:szCs w:val="20"/>
      <w:lang w:val="fr-FR" w:eastAsia="fr-FR"/>
    </w:rPr>
  </w:style>
  <w:style w:type="paragraph" w:customStyle="1" w:styleId="BEtitresommaire">
    <w:name w:val="_BE_titre sommaire"/>
    <w:basedOn w:val="BETitreNiveau1"/>
    <w:rsid w:val="002F2A01"/>
    <w:rPr>
      <w:rFonts w:eastAsia="Times New Roman"/>
      <w:b w:val="0"/>
      <w:sz w:val="24"/>
      <w:szCs w:val="28"/>
    </w:rPr>
  </w:style>
  <w:style w:type="paragraph" w:customStyle="1" w:styleId="BETitreRapport0">
    <w:name w:val="_BE_Titre_Rapport"/>
    <w:rsid w:val="004C0871"/>
    <w:pPr>
      <w:spacing w:before="360"/>
      <w:jc w:val="center"/>
    </w:pPr>
    <w:rPr>
      <w:rFonts w:ascii="Arial" w:eastAsia="Times" w:hAnsi="Arial"/>
      <w:b/>
      <w:caps/>
      <w:color w:val="006F90"/>
      <w:sz w:val="36"/>
      <w:lang w:val="fr-FR" w:eastAsia="en-US"/>
    </w:rPr>
  </w:style>
  <w:style w:type="paragraph" w:customStyle="1" w:styleId="BEZoneImage">
    <w:name w:val="_BE_Zone_Image"/>
    <w:rsid w:val="004C0871"/>
    <w:pPr>
      <w:framePr w:hSpace="142" w:vSpace="142" w:wrap="around" w:vAnchor="text" w:hAnchor="text" w:y="1"/>
      <w:jc w:val="right"/>
    </w:pPr>
    <w:rPr>
      <w:rFonts w:ascii="Arial" w:eastAsia="Times" w:hAnsi="Arial"/>
      <w:color w:val="000000"/>
      <w:lang w:val="fr-FR" w:eastAsia="en-US"/>
    </w:rPr>
  </w:style>
  <w:style w:type="paragraph" w:customStyle="1" w:styleId="BEBlocbleubullets">
    <w:name w:val="_BE_Bloc_bleu_bullets"/>
    <w:rsid w:val="004C0871"/>
    <w:pPr>
      <w:numPr>
        <w:numId w:val="15"/>
      </w:numPr>
      <w:pBdr>
        <w:top w:val="single" w:sz="48" w:space="1" w:color="C7DCE9"/>
        <w:left w:val="single" w:sz="48" w:space="4" w:color="C7DCE9"/>
        <w:bottom w:val="single" w:sz="48" w:space="1" w:color="C7DCE9"/>
        <w:right w:val="single" w:sz="48" w:space="4" w:color="C7DCE9"/>
      </w:pBdr>
      <w:shd w:val="clear" w:color="auto" w:fill="C7DCE9"/>
      <w:tabs>
        <w:tab w:val="clear" w:pos="530"/>
      </w:tabs>
      <w:ind w:left="454" w:right="170" w:hanging="284"/>
    </w:pPr>
    <w:rPr>
      <w:rFonts w:ascii="Arial" w:hAnsi="Arial" w:cs="Arial"/>
      <w:color w:val="292526"/>
      <w:szCs w:val="28"/>
      <w:lang w:val="fr-FR" w:eastAsia="ar-SA"/>
    </w:rPr>
  </w:style>
  <w:style w:type="paragraph" w:customStyle="1" w:styleId="TabName">
    <w:name w:val="Tab Name"/>
    <w:basedOn w:val="Standaard"/>
    <w:rsid w:val="00E5548E"/>
    <w:pPr>
      <w:jc w:val="center"/>
    </w:pPr>
    <w:rPr>
      <w:rFonts w:asciiTheme="minorHAnsi" w:eastAsiaTheme="minorHAnsi" w:hAnsiTheme="minorHAnsi" w:cstheme="minorBidi"/>
      <w:color w:val="4F81BD" w:themeColor="accent1"/>
      <w:sz w:val="32"/>
      <w:lang w:val="en-US"/>
    </w:rPr>
  </w:style>
  <w:style w:type="paragraph" w:customStyle="1" w:styleId="Titre2">
    <w:name w:val="Titre2"/>
    <w:basedOn w:val="Standaard"/>
    <w:rsid w:val="000E7305"/>
    <w:pPr>
      <w:numPr>
        <w:numId w:val="13"/>
      </w:numPr>
    </w:pPr>
  </w:style>
  <w:style w:type="character" w:customStyle="1" w:styleId="BEnormalcorpstxtCar">
    <w:name w:val="_BE_normal_corps txt Car"/>
    <w:link w:val="BEnormalcorpstxt"/>
    <w:uiPriority w:val="99"/>
    <w:locked/>
    <w:rsid w:val="00317AF7"/>
    <w:rPr>
      <w:rFonts w:ascii="Arial" w:eastAsia="Calibri" w:hAnsi="Arial"/>
      <w:color w:val="000000"/>
      <w:lang w:val="fr-FR" w:eastAsia="fr-FR"/>
    </w:rPr>
  </w:style>
  <w:style w:type="character" w:customStyle="1" w:styleId="LijstalineaChar">
    <w:name w:val="Lijstalinea Char"/>
    <w:basedOn w:val="Standaardalinea-lettertype"/>
    <w:link w:val="Lijstalinea"/>
    <w:uiPriority w:val="34"/>
    <w:rsid w:val="00DE2AC5"/>
    <w:rPr>
      <w:rFonts w:ascii="Calibri" w:eastAsia="Calibri" w:hAnsi="Calibri"/>
      <w:sz w:val="22"/>
      <w:szCs w:val="22"/>
      <w:lang w:eastAsia="en-US"/>
    </w:rPr>
  </w:style>
  <w:style w:type="character" w:styleId="Intensieveverwijzing">
    <w:name w:val="Intense Reference"/>
    <w:basedOn w:val="Standaardalinea-lettertype"/>
    <w:uiPriority w:val="32"/>
    <w:qFormat/>
    <w:rsid w:val="00DE2AC5"/>
    <w:rPr>
      <w:b/>
      <w:bCs/>
      <w:smallCaps/>
      <w:color w:val="4F81BD" w:themeColor="accent1"/>
      <w:spacing w:val="5"/>
    </w:rPr>
  </w:style>
  <w:style w:type="character" w:customStyle="1" w:styleId="BijschriftChar">
    <w:name w:val="Bijschrift Char"/>
    <w:aliases w:val="Légende Tableau Char,3E Caption Char,Caption Char"/>
    <w:basedOn w:val="Standaardalinea-lettertype"/>
    <w:link w:val="Bijschrift"/>
    <w:rsid w:val="004570A3"/>
    <w:rPr>
      <w:rFonts w:ascii="Arial" w:hAnsi="Arial"/>
      <w:b/>
      <w:bCs/>
      <w:color w:val="6BB334"/>
      <w:lang w:val="fr-FR" w:eastAsia="en-US"/>
    </w:rPr>
  </w:style>
  <w:style w:type="table" w:customStyle="1" w:styleId="TableauGrille1Clair-Accentuation11">
    <w:name w:val="Tableau Grille 1 Clair - Accentuation 11"/>
    <w:basedOn w:val="Standaardtabel"/>
    <w:uiPriority w:val="46"/>
    <w:rsid w:val="004570A3"/>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 1"/>
    <w:basedOn w:val="Standaard"/>
    <w:rsid w:val="004570A3"/>
    <w:pPr>
      <w:numPr>
        <w:numId w:val="79"/>
      </w:numPr>
    </w:pPr>
  </w:style>
  <w:style w:type="paragraph" w:customStyle="1" w:styleId="Titre20">
    <w:name w:val="Titre 2"/>
    <w:basedOn w:val="Standaard"/>
    <w:rsid w:val="004570A3"/>
  </w:style>
  <w:style w:type="paragraph" w:customStyle="1" w:styleId="Titre3">
    <w:name w:val="Titre 3"/>
    <w:basedOn w:val="Standaard"/>
    <w:rsid w:val="004570A3"/>
    <w:pPr>
      <w:numPr>
        <w:ilvl w:val="2"/>
        <w:numId w:val="79"/>
      </w:numPr>
    </w:pPr>
  </w:style>
  <w:style w:type="paragraph" w:customStyle="1" w:styleId="Titre4">
    <w:name w:val="Titre 4"/>
    <w:basedOn w:val="Standaard"/>
    <w:rsid w:val="004570A3"/>
    <w:pPr>
      <w:numPr>
        <w:ilvl w:val="3"/>
        <w:numId w:val="79"/>
      </w:numPr>
    </w:pPr>
  </w:style>
  <w:style w:type="paragraph" w:customStyle="1" w:styleId="Titre5">
    <w:name w:val="Titre 5"/>
    <w:basedOn w:val="Standaard"/>
    <w:rsid w:val="004570A3"/>
    <w:pPr>
      <w:numPr>
        <w:ilvl w:val="4"/>
        <w:numId w:val="79"/>
      </w:numPr>
    </w:pPr>
  </w:style>
  <w:style w:type="paragraph" w:customStyle="1" w:styleId="Titre6">
    <w:name w:val="Titre 6"/>
    <w:basedOn w:val="Standaard"/>
    <w:rsid w:val="004570A3"/>
    <w:pPr>
      <w:numPr>
        <w:ilvl w:val="5"/>
        <w:numId w:val="79"/>
      </w:numPr>
    </w:pPr>
  </w:style>
  <w:style w:type="paragraph" w:customStyle="1" w:styleId="Titre7">
    <w:name w:val="Titre 7"/>
    <w:basedOn w:val="Standaard"/>
    <w:rsid w:val="004570A3"/>
    <w:pPr>
      <w:numPr>
        <w:ilvl w:val="6"/>
        <w:numId w:val="79"/>
      </w:numPr>
    </w:pPr>
  </w:style>
  <w:style w:type="paragraph" w:customStyle="1" w:styleId="Titre8">
    <w:name w:val="Titre 8"/>
    <w:basedOn w:val="Standaard"/>
    <w:rsid w:val="004570A3"/>
    <w:pPr>
      <w:numPr>
        <w:ilvl w:val="7"/>
        <w:numId w:val="79"/>
      </w:numPr>
    </w:pPr>
  </w:style>
  <w:style w:type="paragraph" w:customStyle="1" w:styleId="Titre9">
    <w:name w:val="Titre 9"/>
    <w:basedOn w:val="Standaard"/>
    <w:rsid w:val="004570A3"/>
    <w:pPr>
      <w:numPr>
        <w:ilvl w:val="8"/>
        <w:numId w:val="79"/>
      </w:numPr>
    </w:pPr>
  </w:style>
  <w:style w:type="paragraph" w:styleId="Kopvaninhoudsopgave">
    <w:name w:val="TOC Heading"/>
    <w:basedOn w:val="Kop1"/>
    <w:next w:val="Standaard"/>
    <w:uiPriority w:val="39"/>
    <w:unhideWhenUsed/>
    <w:qFormat/>
    <w:rsid w:val="00201DC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fr-BE" w:eastAsia="fr-BE"/>
    </w:rPr>
  </w:style>
  <w:style w:type="paragraph" w:customStyle="1" w:styleId="ContenuTableau">
    <w:name w:val="Contenu Tableau"/>
    <w:basedOn w:val="Standaard"/>
    <w:link w:val="ContenuTableauCar"/>
    <w:qFormat/>
    <w:rsid w:val="0049122E"/>
    <w:pPr>
      <w:spacing w:after="40" w:line="240" w:lineRule="auto"/>
      <w:ind w:left="66"/>
    </w:pPr>
    <w:rPr>
      <w:rFonts w:ascii="Arial Narrow" w:eastAsiaTheme="minorHAnsi" w:hAnsi="Arial Narrow" w:cstheme="minorBidi"/>
      <w:szCs w:val="18"/>
    </w:rPr>
  </w:style>
  <w:style w:type="character" w:customStyle="1" w:styleId="ContenuTableauCar">
    <w:name w:val="Contenu Tableau Car"/>
    <w:basedOn w:val="LijstalineaChar"/>
    <w:link w:val="ContenuTableau"/>
    <w:rsid w:val="0049122E"/>
    <w:rPr>
      <w:rFonts w:ascii="Arial Narrow" w:eastAsiaTheme="minorHAnsi" w:hAnsi="Arial Narrow" w:cstheme="minorBidi"/>
      <w:sz w:val="22"/>
      <w:szCs w:val="18"/>
      <w:lang w:eastAsia="en-US"/>
    </w:rPr>
  </w:style>
  <w:style w:type="table" w:customStyle="1" w:styleId="TableauGrille1Clair-Accentuation51">
    <w:name w:val="Tableau Grille 1 Clair - Accentuation 51"/>
    <w:basedOn w:val="Standaardtabel"/>
    <w:uiPriority w:val="46"/>
    <w:rsid w:val="0049122E"/>
    <w:rPr>
      <w:rFonts w:ascii="Arial Narrow" w:eastAsiaTheme="minorHAnsi" w:hAnsi="Arial Narrow" w:cstheme="minorBidi"/>
      <w:sz w:val="18"/>
      <w:szCs w:val="22"/>
      <w:lang w:eastAsia="en-US"/>
    </w:rPr>
    <w:tblPr>
      <w:tblStyleRowBandSize w:val="1"/>
      <w:tblStyleColBandSize w:val="1"/>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Pr>
    <w:tcPr>
      <w:tcMar>
        <w:left w:w="28" w:type="dxa"/>
        <w:right w:w="28" w:type="dxa"/>
      </w:tcMar>
    </w:tc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Standard">
    <w:name w:val="Standard"/>
    <w:rsid w:val="00784E5E"/>
    <w:pPr>
      <w:suppressAutoHyphens/>
      <w:autoSpaceDN w:val="0"/>
      <w:spacing w:line="200" w:lineRule="exact"/>
      <w:textAlignment w:val="baseline"/>
    </w:pPr>
    <w:rPr>
      <w:kern w:val="3"/>
      <w:sz w:val="18"/>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6F57"/>
    <w:pPr>
      <w:spacing w:after="200" w:line="276" w:lineRule="auto"/>
    </w:pPr>
    <w:rPr>
      <w:rFonts w:ascii="Calibri" w:hAnsi="Calibri"/>
      <w:sz w:val="22"/>
      <w:szCs w:val="22"/>
      <w:lang w:eastAsia="en-US"/>
    </w:rPr>
  </w:style>
  <w:style w:type="paragraph" w:styleId="Kop1">
    <w:name w:val="heading 1"/>
    <w:basedOn w:val="Standaard"/>
    <w:next w:val="Standaard"/>
    <w:link w:val="Kop1Char"/>
    <w:qFormat/>
    <w:rsid w:val="00961B18"/>
    <w:pPr>
      <w:keepNext/>
      <w:numPr>
        <w:numId w:val="36"/>
      </w:numPr>
      <w:spacing w:before="240" w:after="60"/>
      <w:outlineLvl w:val="0"/>
    </w:pPr>
    <w:rPr>
      <w:rFonts w:ascii="Arial" w:hAnsi="Arial" w:cs="Arial"/>
      <w:b/>
      <w:bCs/>
      <w:smallCaps/>
      <w:color w:val="31849B" w:themeColor="accent5" w:themeShade="BF"/>
      <w:kern w:val="32"/>
      <w:sz w:val="52"/>
      <w:szCs w:val="32"/>
      <w:lang w:val="fr-FR" w:eastAsia="fr-FR"/>
    </w:rPr>
  </w:style>
  <w:style w:type="paragraph" w:styleId="Kop2">
    <w:name w:val="heading 2"/>
    <w:basedOn w:val="Kop1"/>
    <w:next w:val="Standaard"/>
    <w:link w:val="Kop2Char"/>
    <w:qFormat/>
    <w:rsid w:val="00D00E8C"/>
    <w:pPr>
      <w:keepLines/>
      <w:numPr>
        <w:numId w:val="0"/>
      </w:numPr>
      <w:spacing w:before="200" w:after="0"/>
      <w:outlineLvl w:val="1"/>
    </w:pPr>
    <w:rPr>
      <w:rFonts w:ascii="Calibri" w:eastAsia="Calibri" w:hAnsi="Calibri"/>
      <w:bCs w:val="0"/>
      <w:color w:val="auto"/>
      <w:sz w:val="28"/>
      <w:szCs w:val="26"/>
    </w:rPr>
  </w:style>
  <w:style w:type="paragraph" w:styleId="Kop3">
    <w:name w:val="heading 3"/>
    <w:basedOn w:val="Standaard"/>
    <w:next w:val="Standaard"/>
    <w:link w:val="Kop3Char"/>
    <w:qFormat/>
    <w:rsid w:val="005E6F57"/>
    <w:pPr>
      <w:keepNext/>
      <w:keepLines/>
      <w:spacing w:before="200" w:after="0"/>
      <w:outlineLvl w:val="2"/>
    </w:pPr>
    <w:rPr>
      <w:rFonts w:ascii="Cambria" w:eastAsia="Calibri" w:hAnsi="Cambria"/>
      <w:b/>
      <w:bCs/>
      <w:color w:val="4F81BD"/>
    </w:rPr>
  </w:style>
  <w:style w:type="paragraph" w:styleId="Kop4">
    <w:name w:val="heading 4"/>
    <w:basedOn w:val="Standaard"/>
    <w:next w:val="Standaard"/>
    <w:link w:val="Kop4Char"/>
    <w:qFormat/>
    <w:rsid w:val="005E6F57"/>
    <w:pPr>
      <w:keepNext/>
      <w:keepLines/>
      <w:spacing w:before="200" w:after="0"/>
      <w:outlineLvl w:val="3"/>
    </w:pPr>
    <w:rPr>
      <w:rFonts w:ascii="Cambria" w:eastAsia="Calibri" w:hAnsi="Cambria"/>
      <w:b/>
      <w:bCs/>
      <w:i/>
      <w:iCs/>
      <w:color w:val="4F81BD"/>
    </w:rPr>
  </w:style>
  <w:style w:type="paragraph" w:styleId="Kop5">
    <w:name w:val="heading 5"/>
    <w:basedOn w:val="Standaard"/>
    <w:next w:val="Standaard"/>
    <w:link w:val="Kop5Char"/>
    <w:qFormat/>
    <w:rsid w:val="005E6F57"/>
    <w:pPr>
      <w:keepNext/>
      <w:keepLines/>
      <w:spacing w:before="200" w:after="0"/>
      <w:outlineLvl w:val="4"/>
    </w:pPr>
    <w:rPr>
      <w:rFonts w:ascii="Cambria" w:eastAsia="Calibri" w:hAnsi="Cambria"/>
      <w:color w:val="243F60"/>
    </w:rPr>
  </w:style>
  <w:style w:type="paragraph" w:styleId="Kop6">
    <w:name w:val="heading 6"/>
    <w:basedOn w:val="Standaard"/>
    <w:next w:val="Standaard"/>
    <w:link w:val="Kop6Char"/>
    <w:qFormat/>
    <w:rsid w:val="005E6F57"/>
    <w:pPr>
      <w:keepNext/>
      <w:keepLines/>
      <w:spacing w:before="200" w:after="0"/>
      <w:outlineLvl w:val="5"/>
    </w:pPr>
    <w:rPr>
      <w:rFonts w:ascii="Cambria" w:eastAsia="Calibri" w:hAnsi="Cambria"/>
      <w:i/>
      <w:iCs/>
      <w:color w:val="243F60"/>
    </w:rPr>
  </w:style>
  <w:style w:type="paragraph" w:styleId="Kop7">
    <w:name w:val="heading 7"/>
    <w:basedOn w:val="Standaard"/>
    <w:next w:val="Standaard"/>
    <w:link w:val="Kop7Char"/>
    <w:qFormat/>
    <w:rsid w:val="005E6F57"/>
    <w:pPr>
      <w:keepNext/>
      <w:spacing w:after="0" w:line="240" w:lineRule="auto"/>
      <w:jc w:val="center"/>
      <w:outlineLvl w:val="6"/>
    </w:pPr>
    <w:rPr>
      <w:rFonts w:ascii="Garamond" w:eastAsia="Calibri" w:hAnsi="Garamond"/>
      <w:sz w:val="32"/>
      <w:szCs w:val="24"/>
      <w:lang w:val="fr-FR" w:eastAsia="fr-FR"/>
    </w:rPr>
  </w:style>
  <w:style w:type="paragraph" w:styleId="Kop8">
    <w:name w:val="heading 8"/>
    <w:basedOn w:val="Standaard"/>
    <w:next w:val="Standaard"/>
    <w:link w:val="Kop8Char"/>
    <w:qFormat/>
    <w:rsid w:val="005E6F57"/>
    <w:pPr>
      <w:keepNext/>
      <w:spacing w:after="0" w:line="240" w:lineRule="auto"/>
      <w:outlineLvl w:val="7"/>
    </w:pPr>
    <w:rPr>
      <w:rFonts w:ascii="Garamond" w:eastAsia="Calibri" w:hAnsi="Garamond"/>
      <w:sz w:val="28"/>
      <w:szCs w:val="24"/>
      <w:lang w:val="fr-FR" w:eastAsia="fr-FR"/>
    </w:rPr>
  </w:style>
  <w:style w:type="paragraph" w:styleId="Kop9">
    <w:name w:val="heading 9"/>
    <w:basedOn w:val="Standaard"/>
    <w:next w:val="Standaard"/>
    <w:link w:val="Kop9Char"/>
    <w:qFormat/>
    <w:rsid w:val="005E6F57"/>
    <w:pPr>
      <w:keepNext/>
      <w:keepLines/>
      <w:spacing w:before="200" w:after="0"/>
      <w:outlineLvl w:val="8"/>
    </w:pPr>
    <w:rPr>
      <w:rFonts w:ascii="Cambria" w:eastAsia="Calibri"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Standaard"/>
    <w:autoRedefine/>
    <w:uiPriority w:val="39"/>
    <w:rsid w:val="00120C25"/>
    <w:pPr>
      <w:spacing w:after="0"/>
      <w:ind w:left="220"/>
    </w:pPr>
    <w:rPr>
      <w:rFonts w:ascii="Times New Roman" w:hAnsi="Times New Roman"/>
      <w:smallCaps/>
      <w:sz w:val="20"/>
      <w:szCs w:val="20"/>
    </w:rPr>
  </w:style>
  <w:style w:type="paragraph" w:styleId="Inhopg3">
    <w:name w:val="toc 3"/>
    <w:basedOn w:val="Standaard"/>
    <w:next w:val="Standaard"/>
    <w:autoRedefine/>
    <w:uiPriority w:val="39"/>
    <w:rsid w:val="00120C25"/>
    <w:pPr>
      <w:spacing w:after="0"/>
      <w:ind w:left="440"/>
    </w:pPr>
    <w:rPr>
      <w:rFonts w:ascii="Times New Roman" w:hAnsi="Times New Roman"/>
      <w:i/>
      <w:iCs/>
      <w:sz w:val="20"/>
      <w:szCs w:val="20"/>
    </w:rPr>
  </w:style>
  <w:style w:type="paragraph" w:customStyle="1" w:styleId="Titredoc">
    <w:name w:val="Titre_doc"/>
    <w:basedOn w:val="Titel"/>
    <w:next w:val="Kop1"/>
    <w:rsid w:val="004725EC"/>
    <w:pPr>
      <w:jc w:val="left"/>
    </w:pPr>
    <w:rPr>
      <w:caps/>
      <w:sz w:val="36"/>
    </w:rPr>
  </w:style>
  <w:style w:type="paragraph" w:styleId="Titel">
    <w:name w:val="Title"/>
    <w:basedOn w:val="Standaard"/>
    <w:qFormat/>
    <w:rsid w:val="004725EC"/>
    <w:pPr>
      <w:spacing w:before="240" w:after="60"/>
      <w:jc w:val="center"/>
      <w:outlineLvl w:val="0"/>
    </w:pPr>
    <w:rPr>
      <w:rFonts w:ascii="Arial" w:hAnsi="Arial" w:cs="Arial"/>
      <w:b/>
      <w:bCs/>
      <w:kern w:val="28"/>
      <w:sz w:val="32"/>
      <w:szCs w:val="32"/>
    </w:rPr>
  </w:style>
  <w:style w:type="character" w:customStyle="1" w:styleId="Kop1Char">
    <w:name w:val="Kop 1 Char"/>
    <w:link w:val="Kop1"/>
    <w:locked/>
    <w:rsid w:val="00961B18"/>
    <w:rPr>
      <w:rFonts w:ascii="Arial" w:hAnsi="Arial" w:cs="Arial"/>
      <w:b/>
      <w:bCs/>
      <w:smallCaps/>
      <w:color w:val="31849B" w:themeColor="accent5" w:themeShade="BF"/>
      <w:kern w:val="32"/>
      <w:sz w:val="52"/>
      <w:szCs w:val="32"/>
      <w:lang w:val="fr-FR" w:eastAsia="fr-FR"/>
    </w:rPr>
  </w:style>
  <w:style w:type="character" w:customStyle="1" w:styleId="Kop2Char">
    <w:name w:val="Kop 2 Char"/>
    <w:link w:val="Kop2"/>
    <w:locked/>
    <w:rsid w:val="00D00E8C"/>
    <w:rPr>
      <w:rFonts w:ascii="Calibri" w:eastAsia="Calibri" w:hAnsi="Calibri" w:cs="Arial"/>
      <w:b/>
      <w:smallCaps/>
      <w:kern w:val="32"/>
      <w:sz w:val="28"/>
      <w:szCs w:val="26"/>
      <w:lang w:val="fr-FR" w:eastAsia="fr-FR"/>
    </w:rPr>
  </w:style>
  <w:style w:type="character" w:customStyle="1" w:styleId="Kop3Char">
    <w:name w:val="Kop 3 Char"/>
    <w:link w:val="Kop3"/>
    <w:semiHidden/>
    <w:locked/>
    <w:rsid w:val="005E6F57"/>
    <w:rPr>
      <w:rFonts w:ascii="Cambria" w:eastAsia="Calibri" w:hAnsi="Cambria"/>
      <w:b/>
      <w:bCs/>
      <w:color w:val="4F81BD"/>
      <w:sz w:val="22"/>
      <w:szCs w:val="22"/>
      <w:lang w:val="fr-BE" w:eastAsia="en-US" w:bidi="ar-SA"/>
    </w:rPr>
  </w:style>
  <w:style w:type="character" w:customStyle="1" w:styleId="Kop4Char">
    <w:name w:val="Kop 4 Char"/>
    <w:link w:val="Kop4"/>
    <w:semiHidden/>
    <w:locked/>
    <w:rsid w:val="005E6F57"/>
    <w:rPr>
      <w:rFonts w:ascii="Cambria" w:eastAsia="Calibri" w:hAnsi="Cambria"/>
      <w:b/>
      <w:bCs/>
      <w:i/>
      <w:iCs/>
      <w:color w:val="4F81BD"/>
      <w:sz w:val="22"/>
      <w:szCs w:val="22"/>
      <w:lang w:val="fr-BE" w:eastAsia="en-US" w:bidi="ar-SA"/>
    </w:rPr>
  </w:style>
  <w:style w:type="character" w:customStyle="1" w:styleId="Kop5Char">
    <w:name w:val="Kop 5 Char"/>
    <w:link w:val="Kop5"/>
    <w:semiHidden/>
    <w:locked/>
    <w:rsid w:val="005E6F57"/>
    <w:rPr>
      <w:rFonts w:ascii="Cambria" w:eastAsia="Calibri" w:hAnsi="Cambria"/>
      <w:color w:val="243F60"/>
      <w:sz w:val="22"/>
      <w:szCs w:val="22"/>
      <w:lang w:val="fr-BE" w:eastAsia="en-US" w:bidi="ar-SA"/>
    </w:rPr>
  </w:style>
  <w:style w:type="character" w:customStyle="1" w:styleId="Kop6Char">
    <w:name w:val="Kop 6 Char"/>
    <w:link w:val="Kop6"/>
    <w:semiHidden/>
    <w:locked/>
    <w:rsid w:val="005E6F57"/>
    <w:rPr>
      <w:rFonts w:ascii="Cambria" w:eastAsia="Calibri" w:hAnsi="Cambria"/>
      <w:i/>
      <w:iCs/>
      <w:color w:val="243F60"/>
      <w:sz w:val="22"/>
      <w:szCs w:val="22"/>
      <w:lang w:val="fr-BE" w:eastAsia="en-US" w:bidi="ar-SA"/>
    </w:rPr>
  </w:style>
  <w:style w:type="character" w:customStyle="1" w:styleId="Kop7Char">
    <w:name w:val="Kop 7 Char"/>
    <w:link w:val="Kop7"/>
    <w:locked/>
    <w:rsid w:val="005E6F57"/>
    <w:rPr>
      <w:rFonts w:ascii="Garamond" w:eastAsia="Calibri" w:hAnsi="Garamond"/>
      <w:sz w:val="32"/>
      <w:szCs w:val="24"/>
      <w:lang w:val="fr-FR" w:eastAsia="fr-FR" w:bidi="ar-SA"/>
    </w:rPr>
  </w:style>
  <w:style w:type="character" w:customStyle="1" w:styleId="Kop8Char">
    <w:name w:val="Kop 8 Char"/>
    <w:link w:val="Kop8"/>
    <w:locked/>
    <w:rsid w:val="005E6F57"/>
    <w:rPr>
      <w:rFonts w:ascii="Garamond" w:eastAsia="Calibri" w:hAnsi="Garamond"/>
      <w:sz w:val="28"/>
      <w:szCs w:val="24"/>
      <w:lang w:val="fr-FR" w:eastAsia="fr-FR" w:bidi="ar-SA"/>
    </w:rPr>
  </w:style>
  <w:style w:type="character" w:customStyle="1" w:styleId="Kop9Char">
    <w:name w:val="Kop 9 Char"/>
    <w:link w:val="Kop9"/>
    <w:semiHidden/>
    <w:locked/>
    <w:rsid w:val="005E6F57"/>
    <w:rPr>
      <w:rFonts w:ascii="Cambria" w:eastAsia="Calibri" w:hAnsi="Cambria"/>
      <w:i/>
      <w:iCs/>
      <w:color w:val="404040"/>
      <w:lang w:val="fr-BE" w:eastAsia="en-US" w:bidi="ar-SA"/>
    </w:rPr>
  </w:style>
  <w:style w:type="paragraph" w:styleId="Koptekst">
    <w:name w:val="header"/>
    <w:basedOn w:val="Standaard"/>
    <w:link w:val="KoptekstChar"/>
    <w:rsid w:val="005E6F57"/>
    <w:pPr>
      <w:tabs>
        <w:tab w:val="center" w:pos="4536"/>
        <w:tab w:val="right" w:pos="9072"/>
      </w:tabs>
      <w:spacing w:after="0" w:line="240" w:lineRule="auto"/>
    </w:pPr>
  </w:style>
  <w:style w:type="character" w:customStyle="1" w:styleId="KoptekstChar">
    <w:name w:val="Koptekst Char"/>
    <w:link w:val="Koptekst"/>
    <w:locked/>
    <w:rsid w:val="005E6F57"/>
    <w:rPr>
      <w:rFonts w:ascii="Calibri" w:hAnsi="Calibri"/>
      <w:sz w:val="22"/>
      <w:szCs w:val="22"/>
      <w:lang w:val="fr-BE" w:eastAsia="en-US" w:bidi="ar-SA"/>
    </w:rPr>
  </w:style>
  <w:style w:type="paragraph" w:styleId="Voettekst">
    <w:name w:val="footer"/>
    <w:basedOn w:val="Standaard"/>
    <w:link w:val="VoettekstChar"/>
    <w:uiPriority w:val="99"/>
    <w:rsid w:val="005E6F57"/>
    <w:pPr>
      <w:tabs>
        <w:tab w:val="center" w:pos="4536"/>
        <w:tab w:val="right" w:pos="9072"/>
      </w:tabs>
      <w:spacing w:after="0" w:line="240" w:lineRule="auto"/>
    </w:pPr>
  </w:style>
  <w:style w:type="character" w:customStyle="1" w:styleId="VoettekstChar">
    <w:name w:val="Voettekst Char"/>
    <w:link w:val="Voettekst"/>
    <w:uiPriority w:val="99"/>
    <w:locked/>
    <w:rsid w:val="005E6F57"/>
    <w:rPr>
      <w:rFonts w:ascii="Calibri" w:hAnsi="Calibri"/>
      <w:sz w:val="22"/>
      <w:szCs w:val="22"/>
      <w:lang w:val="fr-BE" w:eastAsia="en-US" w:bidi="ar-SA"/>
    </w:rPr>
  </w:style>
  <w:style w:type="paragraph" w:customStyle="1" w:styleId="3CBD5A742C28424DA5172AD252E32316">
    <w:name w:val="3CBD5A742C28424DA5172AD252E32316"/>
    <w:rsid w:val="005E6F57"/>
    <w:pPr>
      <w:spacing w:after="200" w:line="276" w:lineRule="auto"/>
    </w:pPr>
    <w:rPr>
      <w:rFonts w:ascii="Calibri" w:eastAsia="Calibri" w:hAnsi="Calibri"/>
      <w:sz w:val="22"/>
      <w:szCs w:val="22"/>
    </w:rPr>
  </w:style>
  <w:style w:type="paragraph" w:styleId="Ballontekst">
    <w:name w:val="Balloon Text"/>
    <w:basedOn w:val="Standaard"/>
    <w:link w:val="BallontekstChar"/>
    <w:semiHidden/>
    <w:rsid w:val="005E6F57"/>
    <w:pPr>
      <w:spacing w:after="0" w:line="240" w:lineRule="auto"/>
    </w:pPr>
    <w:rPr>
      <w:rFonts w:ascii="Tahoma" w:hAnsi="Tahoma" w:cs="Tahoma"/>
      <w:sz w:val="16"/>
      <w:szCs w:val="16"/>
    </w:rPr>
  </w:style>
  <w:style w:type="character" w:customStyle="1" w:styleId="BallontekstChar">
    <w:name w:val="Ballontekst Char"/>
    <w:link w:val="Ballontekst"/>
    <w:semiHidden/>
    <w:locked/>
    <w:rsid w:val="005E6F57"/>
    <w:rPr>
      <w:rFonts w:ascii="Tahoma" w:hAnsi="Tahoma" w:cs="Tahoma"/>
      <w:sz w:val="16"/>
      <w:szCs w:val="16"/>
      <w:lang w:val="fr-BE" w:eastAsia="en-US" w:bidi="ar-SA"/>
    </w:rPr>
  </w:style>
  <w:style w:type="paragraph" w:customStyle="1" w:styleId="BEInfoPdP02">
    <w:name w:val="_BE_Info_PdP_02"/>
    <w:basedOn w:val="Standaard"/>
    <w:rsid w:val="005E6F57"/>
    <w:pPr>
      <w:pBdr>
        <w:top w:val="single" w:sz="2" w:space="3" w:color="000000"/>
      </w:pBdr>
      <w:tabs>
        <w:tab w:val="center" w:pos="4536"/>
        <w:tab w:val="right" w:pos="9072"/>
      </w:tabs>
      <w:spacing w:before="40" w:after="0" w:line="240" w:lineRule="auto"/>
      <w:ind w:left="851" w:right="851"/>
      <w:jc w:val="center"/>
    </w:pPr>
    <w:rPr>
      <w:rFonts w:ascii="Arial" w:eastAsia="Calibri" w:hAnsi="Arial"/>
      <w:caps/>
      <w:color w:val="000000"/>
      <w:sz w:val="10"/>
      <w:szCs w:val="20"/>
      <w:lang w:val="fr-FR" w:eastAsia="fr-FR"/>
    </w:rPr>
  </w:style>
  <w:style w:type="paragraph" w:customStyle="1" w:styleId="Standaard1">
    <w:name w:val="Standaard1"/>
    <w:basedOn w:val="Standaard"/>
    <w:next w:val="Standaard"/>
    <w:rsid w:val="005E6F57"/>
    <w:pPr>
      <w:autoSpaceDE w:val="0"/>
      <w:autoSpaceDN w:val="0"/>
      <w:adjustRightInd w:val="0"/>
      <w:spacing w:after="0" w:line="240" w:lineRule="auto"/>
    </w:pPr>
    <w:rPr>
      <w:rFonts w:ascii="MOEPJI+Arial" w:hAnsi="MOEPJI+Arial"/>
      <w:sz w:val="24"/>
      <w:szCs w:val="24"/>
    </w:rPr>
  </w:style>
  <w:style w:type="paragraph" w:customStyle="1" w:styleId="Paragraphedeliste1">
    <w:name w:val="Paragraphe de liste1"/>
    <w:basedOn w:val="Standaard"/>
    <w:rsid w:val="005E6F57"/>
    <w:pPr>
      <w:ind w:left="720"/>
      <w:contextualSpacing/>
    </w:pPr>
  </w:style>
  <w:style w:type="paragraph" w:customStyle="1" w:styleId="bodytext">
    <w:name w:val="bodytext"/>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character" w:styleId="Zwaar">
    <w:name w:val="Strong"/>
    <w:uiPriority w:val="22"/>
    <w:qFormat/>
    <w:rsid w:val="005E6F57"/>
    <w:rPr>
      <w:rFonts w:cs="Times New Roman"/>
      <w:b/>
      <w:bCs/>
    </w:rPr>
  </w:style>
  <w:style w:type="character" w:customStyle="1" w:styleId="Textedelespacerserv1">
    <w:name w:val="Texte de l'espace réservé1"/>
    <w:semiHidden/>
    <w:rsid w:val="005E6F57"/>
    <w:rPr>
      <w:rFonts w:cs="Times New Roman"/>
      <w:color w:val="808080"/>
    </w:rPr>
  </w:style>
  <w:style w:type="paragraph" w:customStyle="1" w:styleId="En-ttedetabledesmatires1">
    <w:name w:val="En-tête de table des matières1"/>
    <w:basedOn w:val="Kop1"/>
    <w:next w:val="Standaard"/>
    <w:rsid w:val="005E6F57"/>
    <w:pPr>
      <w:keepLines/>
      <w:spacing w:before="480" w:after="0"/>
      <w:outlineLvl w:val="9"/>
    </w:pPr>
    <w:rPr>
      <w:rFonts w:ascii="Cambria" w:eastAsia="Calibri" w:hAnsi="Cambria" w:cs="Times New Roman"/>
      <w:color w:val="365F91"/>
      <w:kern w:val="0"/>
      <w:sz w:val="28"/>
      <w:szCs w:val="28"/>
      <w:lang w:val="fr-BE" w:eastAsia="fr-BE"/>
    </w:rPr>
  </w:style>
  <w:style w:type="paragraph" w:customStyle="1" w:styleId="BEnormalcorpstxt">
    <w:name w:val="_BE_normal_corps txt"/>
    <w:basedOn w:val="Standaard"/>
    <w:link w:val="BEnormalcorpstxtCar"/>
    <w:uiPriority w:val="99"/>
    <w:rsid w:val="005E6F57"/>
    <w:pPr>
      <w:spacing w:after="0" w:line="240" w:lineRule="auto"/>
      <w:ind w:left="851" w:right="851"/>
      <w:jc w:val="both"/>
    </w:pPr>
    <w:rPr>
      <w:rFonts w:ascii="Arial" w:eastAsia="Calibri" w:hAnsi="Arial"/>
      <w:color w:val="000000"/>
      <w:sz w:val="20"/>
      <w:szCs w:val="20"/>
      <w:lang w:val="fr-FR" w:eastAsia="fr-FR"/>
    </w:rPr>
  </w:style>
  <w:style w:type="paragraph" w:customStyle="1" w:styleId="titre3syllabusPEBfroid">
    <w:name w:val="titre 3 syllabus PEB froid"/>
    <w:basedOn w:val="Standaard"/>
    <w:rsid w:val="005E6F57"/>
    <w:pPr>
      <w:numPr>
        <w:ilvl w:val="3"/>
        <w:numId w:val="2"/>
      </w:numPr>
      <w:spacing w:after="0" w:line="240" w:lineRule="auto"/>
    </w:pPr>
    <w:rPr>
      <w:rFonts w:ascii="Times New Roman" w:eastAsia="Calibri" w:hAnsi="Times New Roman"/>
      <w:b/>
      <w:i/>
      <w:sz w:val="28"/>
      <w:szCs w:val="24"/>
      <w:lang w:eastAsia="fr-FR"/>
    </w:rPr>
  </w:style>
  <w:style w:type="paragraph" w:customStyle="1" w:styleId="titre2syllabusPEBfroid">
    <w:name w:val="titre 2 syllabus PEB froid"/>
    <w:basedOn w:val="Standaard"/>
    <w:next w:val="titre3syllabusPEBfroid"/>
    <w:rsid w:val="005E6F57"/>
    <w:pPr>
      <w:numPr>
        <w:ilvl w:val="2"/>
        <w:numId w:val="2"/>
      </w:numPr>
      <w:spacing w:after="0" w:line="240" w:lineRule="auto"/>
    </w:pPr>
    <w:rPr>
      <w:rFonts w:ascii="Arial" w:eastAsia="Calibri" w:hAnsi="Arial"/>
      <w:b/>
      <w:color w:val="000000"/>
      <w:sz w:val="20"/>
      <w:szCs w:val="20"/>
      <w:lang w:val="fr-FR" w:eastAsia="fr-FR"/>
    </w:rPr>
  </w:style>
  <w:style w:type="character" w:styleId="Hyperlink">
    <w:name w:val="Hyperlink"/>
    <w:uiPriority w:val="99"/>
    <w:rsid w:val="005E6F57"/>
    <w:rPr>
      <w:rFonts w:cs="Times New Roman"/>
      <w:color w:val="0000FF"/>
      <w:u w:val="single"/>
    </w:rPr>
  </w:style>
  <w:style w:type="paragraph" w:styleId="Inhopg1">
    <w:name w:val="toc 1"/>
    <w:basedOn w:val="Standaard"/>
    <w:next w:val="Standaard"/>
    <w:autoRedefine/>
    <w:uiPriority w:val="39"/>
    <w:rsid w:val="00961B18"/>
    <w:pPr>
      <w:tabs>
        <w:tab w:val="right" w:leader="dot" w:pos="9062"/>
      </w:tabs>
      <w:spacing w:before="120" w:after="120"/>
    </w:pPr>
    <w:rPr>
      <w:rFonts w:ascii="Times New Roman" w:hAnsi="Times New Roman"/>
      <w:b/>
      <w:bCs/>
      <w:caps/>
      <w:sz w:val="20"/>
      <w:szCs w:val="20"/>
    </w:rPr>
  </w:style>
  <w:style w:type="paragraph" w:customStyle="1" w:styleId="chapitresyllabusPEBfroid">
    <w:name w:val="chapitre syllabus PEB froid"/>
    <w:basedOn w:val="Standaard"/>
    <w:autoRedefine/>
    <w:rsid w:val="005E6F57"/>
    <w:pPr>
      <w:numPr>
        <w:numId w:val="4"/>
      </w:numPr>
      <w:spacing w:after="0" w:line="240" w:lineRule="auto"/>
      <w:outlineLvl w:val="0"/>
    </w:pPr>
    <w:rPr>
      <w:rFonts w:ascii="Arial" w:eastAsia="Calibri" w:hAnsi="Arial"/>
      <w:b/>
      <w:caps/>
      <w:color w:val="006F90"/>
      <w:sz w:val="28"/>
      <w:szCs w:val="20"/>
      <w:lang w:val="fr-FR" w:eastAsia="fr-FR"/>
    </w:rPr>
  </w:style>
  <w:style w:type="paragraph" w:customStyle="1" w:styleId="titre1syllabusPEBfroid">
    <w:name w:val="titre 1 syllabus PEB froid"/>
    <w:basedOn w:val="Standaard"/>
    <w:autoRedefine/>
    <w:rsid w:val="005E6F57"/>
    <w:pPr>
      <w:numPr>
        <w:ilvl w:val="1"/>
        <w:numId w:val="4"/>
      </w:numPr>
      <w:spacing w:after="0" w:line="240" w:lineRule="auto"/>
      <w:outlineLvl w:val="1"/>
    </w:pPr>
    <w:rPr>
      <w:rFonts w:ascii="Arial" w:eastAsia="Calibri" w:hAnsi="Arial"/>
      <w:b/>
      <w:caps/>
      <w:color w:val="808080"/>
      <w:szCs w:val="20"/>
      <w:lang w:eastAsia="fr-FR"/>
    </w:rPr>
  </w:style>
  <w:style w:type="paragraph" w:styleId="Normaalweb">
    <w:name w:val="Normal (Web)"/>
    <w:basedOn w:val="Standaard"/>
    <w:uiPriority w:val="99"/>
    <w:rsid w:val="005E6F57"/>
    <w:pPr>
      <w:spacing w:before="100" w:beforeAutospacing="1" w:after="100" w:afterAutospacing="1" w:line="240" w:lineRule="auto"/>
    </w:pPr>
    <w:rPr>
      <w:rFonts w:ascii="Times New Roman" w:eastAsia="Calibri" w:hAnsi="Times New Roman"/>
      <w:sz w:val="24"/>
      <w:szCs w:val="24"/>
      <w:lang w:eastAsia="fr-BE"/>
    </w:rPr>
  </w:style>
  <w:style w:type="character" w:styleId="Nadruk">
    <w:name w:val="Emphasis"/>
    <w:qFormat/>
    <w:rsid w:val="005E6F57"/>
    <w:rPr>
      <w:rFonts w:cs="Times New Roman"/>
      <w:i/>
      <w:iCs/>
    </w:rPr>
  </w:style>
  <w:style w:type="character" w:customStyle="1" w:styleId="apple-converted-space">
    <w:name w:val="apple-converted-space"/>
    <w:rsid w:val="005E6F57"/>
    <w:rPr>
      <w:rFonts w:cs="Times New Roman"/>
    </w:rPr>
  </w:style>
  <w:style w:type="paragraph" w:customStyle="1" w:styleId="align-center">
    <w:name w:val="align-center"/>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customStyle="1" w:styleId="legende">
    <w:name w:val="legende"/>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customStyle="1" w:styleId="body">
    <w:name w:val="body"/>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character" w:customStyle="1" w:styleId="style25">
    <w:name w:val="style25"/>
    <w:rsid w:val="005E6F57"/>
    <w:rPr>
      <w:rFonts w:cs="Times New Roman"/>
    </w:rPr>
  </w:style>
  <w:style w:type="paragraph" w:customStyle="1" w:styleId="Default">
    <w:name w:val="Default"/>
    <w:rsid w:val="005E6F57"/>
    <w:pPr>
      <w:autoSpaceDE w:val="0"/>
      <w:autoSpaceDN w:val="0"/>
      <w:adjustRightInd w:val="0"/>
    </w:pPr>
    <w:rPr>
      <w:color w:val="000000"/>
      <w:sz w:val="24"/>
      <w:szCs w:val="24"/>
      <w:lang w:eastAsia="fr-FR"/>
    </w:rPr>
  </w:style>
  <w:style w:type="paragraph" w:styleId="Inhopg4">
    <w:name w:val="toc 4"/>
    <w:basedOn w:val="Standaard"/>
    <w:next w:val="Standaard"/>
    <w:autoRedefine/>
    <w:rsid w:val="005E6F57"/>
    <w:pPr>
      <w:spacing w:after="0"/>
      <w:ind w:left="660"/>
    </w:pPr>
    <w:rPr>
      <w:rFonts w:ascii="Times New Roman" w:hAnsi="Times New Roman"/>
      <w:sz w:val="18"/>
      <w:szCs w:val="18"/>
    </w:rPr>
  </w:style>
  <w:style w:type="paragraph" w:styleId="Plattetekst">
    <w:name w:val="Body Text"/>
    <w:basedOn w:val="Standaard"/>
    <w:link w:val="PlattetekstChar"/>
    <w:rsid w:val="005E6F57"/>
    <w:pPr>
      <w:spacing w:after="0" w:line="240" w:lineRule="auto"/>
      <w:jc w:val="center"/>
    </w:pPr>
    <w:rPr>
      <w:rFonts w:ascii="Times New Roman" w:eastAsia="Calibri" w:hAnsi="Times New Roman"/>
      <w:i/>
      <w:iCs/>
      <w:sz w:val="72"/>
      <w:szCs w:val="24"/>
      <w:lang w:eastAsia="fr-FR"/>
    </w:rPr>
  </w:style>
  <w:style w:type="character" w:customStyle="1" w:styleId="PlattetekstChar">
    <w:name w:val="Platte tekst Char"/>
    <w:link w:val="Plattetekst"/>
    <w:locked/>
    <w:rsid w:val="005E6F57"/>
    <w:rPr>
      <w:rFonts w:eastAsia="Calibri"/>
      <w:i/>
      <w:iCs/>
      <w:sz w:val="72"/>
      <w:szCs w:val="24"/>
      <w:lang w:val="fr-BE" w:eastAsia="fr-FR" w:bidi="ar-SA"/>
    </w:rPr>
  </w:style>
  <w:style w:type="paragraph" w:styleId="Plattetekstinspringen">
    <w:name w:val="Body Text Indent"/>
    <w:basedOn w:val="Standaard"/>
    <w:link w:val="PlattetekstinspringenChar"/>
    <w:rsid w:val="005E6F57"/>
    <w:pPr>
      <w:spacing w:after="0" w:line="240" w:lineRule="auto"/>
      <w:ind w:left="360"/>
    </w:pPr>
    <w:rPr>
      <w:rFonts w:ascii="Garamond" w:eastAsia="Calibri" w:hAnsi="Garamond" w:cs="Arial"/>
      <w:color w:val="000000"/>
      <w:sz w:val="28"/>
      <w:szCs w:val="24"/>
      <w:lang w:val="fr-FR" w:eastAsia="fr-FR"/>
    </w:rPr>
  </w:style>
  <w:style w:type="character" w:customStyle="1" w:styleId="PlattetekstinspringenChar">
    <w:name w:val="Platte tekst inspringen Char"/>
    <w:link w:val="Plattetekstinspringen"/>
    <w:locked/>
    <w:rsid w:val="005E6F57"/>
    <w:rPr>
      <w:rFonts w:ascii="Garamond" w:eastAsia="Calibri" w:hAnsi="Garamond" w:cs="Arial"/>
      <w:color w:val="000000"/>
      <w:sz w:val="28"/>
      <w:szCs w:val="24"/>
      <w:lang w:val="fr-FR" w:eastAsia="fr-FR" w:bidi="ar-SA"/>
    </w:rPr>
  </w:style>
  <w:style w:type="paragraph" w:styleId="Plattetekst2">
    <w:name w:val="Body Text 2"/>
    <w:basedOn w:val="Standaard"/>
    <w:link w:val="Plattetekst2Char"/>
    <w:rsid w:val="005E6F57"/>
    <w:pPr>
      <w:spacing w:after="0" w:line="240" w:lineRule="auto"/>
    </w:pPr>
    <w:rPr>
      <w:rFonts w:ascii="Garamond" w:eastAsia="Calibri" w:hAnsi="Garamond" w:cs="Arial"/>
      <w:color w:val="000000"/>
      <w:sz w:val="28"/>
      <w:szCs w:val="24"/>
      <w:lang w:val="fr-FR" w:eastAsia="fr-FR"/>
    </w:rPr>
  </w:style>
  <w:style w:type="character" w:customStyle="1" w:styleId="Plattetekst2Char">
    <w:name w:val="Platte tekst 2 Char"/>
    <w:link w:val="Plattetekst2"/>
    <w:locked/>
    <w:rsid w:val="005E6F57"/>
    <w:rPr>
      <w:rFonts w:ascii="Garamond" w:eastAsia="Calibri" w:hAnsi="Garamond" w:cs="Arial"/>
      <w:color w:val="000000"/>
      <w:sz w:val="28"/>
      <w:szCs w:val="24"/>
      <w:lang w:val="fr-FR" w:eastAsia="fr-FR" w:bidi="ar-SA"/>
    </w:rPr>
  </w:style>
  <w:style w:type="paragraph" w:styleId="Plattetekstinspringen2">
    <w:name w:val="Body Text Indent 2"/>
    <w:basedOn w:val="Standaard"/>
    <w:link w:val="Plattetekstinspringen2Char"/>
    <w:rsid w:val="005E6F57"/>
    <w:pPr>
      <w:spacing w:after="0" w:line="240" w:lineRule="auto"/>
      <w:ind w:left="720"/>
    </w:pPr>
    <w:rPr>
      <w:rFonts w:ascii="Garamond" w:eastAsia="Calibri" w:hAnsi="Garamond" w:cs="Arial"/>
      <w:color w:val="000000"/>
      <w:sz w:val="28"/>
      <w:szCs w:val="24"/>
      <w:lang w:val="fr-FR" w:eastAsia="fr-FR"/>
    </w:rPr>
  </w:style>
  <w:style w:type="character" w:customStyle="1" w:styleId="Plattetekstinspringen2Char">
    <w:name w:val="Platte tekst inspringen 2 Char"/>
    <w:link w:val="Plattetekstinspringen2"/>
    <w:locked/>
    <w:rsid w:val="005E6F57"/>
    <w:rPr>
      <w:rFonts w:ascii="Garamond" w:eastAsia="Calibri" w:hAnsi="Garamond" w:cs="Arial"/>
      <w:color w:val="000000"/>
      <w:sz w:val="28"/>
      <w:szCs w:val="24"/>
      <w:lang w:val="fr-FR" w:eastAsia="fr-FR" w:bidi="ar-SA"/>
    </w:rPr>
  </w:style>
  <w:style w:type="paragraph" w:styleId="Plattetekstinspringen3">
    <w:name w:val="Body Text Indent 3"/>
    <w:basedOn w:val="Standaard"/>
    <w:link w:val="Plattetekstinspringen3Char"/>
    <w:rsid w:val="005E6F57"/>
    <w:pPr>
      <w:spacing w:after="0" w:line="240" w:lineRule="auto"/>
      <w:ind w:left="720"/>
    </w:pPr>
    <w:rPr>
      <w:rFonts w:ascii="Garamond" w:eastAsia="Calibri" w:hAnsi="Garamond"/>
      <w:sz w:val="28"/>
      <w:szCs w:val="24"/>
      <w:lang w:val="fr-FR" w:eastAsia="fr-FR"/>
    </w:rPr>
  </w:style>
  <w:style w:type="character" w:customStyle="1" w:styleId="Plattetekstinspringen3Char">
    <w:name w:val="Platte tekst inspringen 3 Char"/>
    <w:link w:val="Plattetekstinspringen3"/>
    <w:locked/>
    <w:rsid w:val="005E6F57"/>
    <w:rPr>
      <w:rFonts w:ascii="Garamond" w:eastAsia="Calibri" w:hAnsi="Garamond"/>
      <w:sz w:val="28"/>
      <w:szCs w:val="24"/>
      <w:lang w:val="fr-FR" w:eastAsia="fr-FR" w:bidi="ar-SA"/>
    </w:rPr>
  </w:style>
  <w:style w:type="paragraph" w:styleId="Plattetekst3">
    <w:name w:val="Body Text 3"/>
    <w:basedOn w:val="Standaard"/>
    <w:link w:val="Plattetekst3Char"/>
    <w:rsid w:val="005E6F57"/>
    <w:pPr>
      <w:spacing w:after="0" w:line="240" w:lineRule="auto"/>
      <w:jc w:val="center"/>
    </w:pPr>
    <w:rPr>
      <w:rFonts w:ascii="Garamond" w:eastAsia="Calibri" w:hAnsi="Garamond"/>
      <w:sz w:val="48"/>
      <w:szCs w:val="24"/>
      <w:lang w:val="fr-FR" w:eastAsia="fr-FR"/>
    </w:rPr>
  </w:style>
  <w:style w:type="character" w:customStyle="1" w:styleId="Plattetekst3Char">
    <w:name w:val="Platte tekst 3 Char"/>
    <w:link w:val="Plattetekst3"/>
    <w:locked/>
    <w:rsid w:val="005E6F57"/>
    <w:rPr>
      <w:rFonts w:ascii="Garamond" w:eastAsia="Calibri" w:hAnsi="Garamond"/>
      <w:sz w:val="48"/>
      <w:szCs w:val="24"/>
      <w:lang w:val="fr-FR" w:eastAsia="fr-FR" w:bidi="ar-SA"/>
    </w:rPr>
  </w:style>
  <w:style w:type="paragraph" w:styleId="Bovenkantformulier">
    <w:name w:val="HTML Top of Form"/>
    <w:basedOn w:val="Standaard"/>
    <w:next w:val="Standaard"/>
    <w:link w:val="BovenkantformulierChar"/>
    <w:hidden/>
    <w:rsid w:val="005E6F57"/>
    <w:pPr>
      <w:pBdr>
        <w:bottom w:val="single" w:sz="6" w:space="1" w:color="auto"/>
      </w:pBdr>
      <w:spacing w:after="0" w:line="240" w:lineRule="auto"/>
      <w:jc w:val="center"/>
    </w:pPr>
    <w:rPr>
      <w:rFonts w:ascii="Arial" w:eastAsia="Arial Unicode MS" w:hAnsi="Arial" w:cs="Arial"/>
      <w:vanish/>
      <w:sz w:val="16"/>
      <w:szCs w:val="16"/>
      <w:lang w:val="fr-FR" w:eastAsia="fr-FR"/>
    </w:rPr>
  </w:style>
  <w:style w:type="character" w:customStyle="1" w:styleId="BovenkantformulierChar">
    <w:name w:val="Bovenkant formulier Char"/>
    <w:link w:val="Bovenkantformulier"/>
    <w:locked/>
    <w:rsid w:val="005E6F57"/>
    <w:rPr>
      <w:rFonts w:ascii="Arial" w:eastAsia="Arial Unicode MS" w:hAnsi="Arial" w:cs="Arial"/>
      <w:vanish/>
      <w:sz w:val="16"/>
      <w:szCs w:val="16"/>
      <w:lang w:val="fr-FR" w:eastAsia="fr-FR" w:bidi="ar-SA"/>
    </w:rPr>
  </w:style>
  <w:style w:type="paragraph" w:styleId="Onderkantformulier">
    <w:name w:val="HTML Bottom of Form"/>
    <w:basedOn w:val="Standaard"/>
    <w:next w:val="Standaard"/>
    <w:link w:val="OnderkantformulierChar"/>
    <w:hidden/>
    <w:rsid w:val="005E6F57"/>
    <w:pPr>
      <w:pBdr>
        <w:top w:val="single" w:sz="6" w:space="1" w:color="auto"/>
      </w:pBdr>
      <w:spacing w:after="0" w:line="240" w:lineRule="auto"/>
      <w:jc w:val="center"/>
    </w:pPr>
    <w:rPr>
      <w:rFonts w:ascii="Arial" w:eastAsia="Arial Unicode MS" w:hAnsi="Arial" w:cs="Arial"/>
      <w:vanish/>
      <w:sz w:val="16"/>
      <w:szCs w:val="16"/>
      <w:lang w:val="fr-FR" w:eastAsia="fr-FR"/>
    </w:rPr>
  </w:style>
  <w:style w:type="character" w:customStyle="1" w:styleId="OnderkantformulierChar">
    <w:name w:val="Onderkant formulier Char"/>
    <w:link w:val="Onderkantformulier"/>
    <w:locked/>
    <w:rsid w:val="005E6F57"/>
    <w:rPr>
      <w:rFonts w:ascii="Arial" w:eastAsia="Arial Unicode MS" w:hAnsi="Arial" w:cs="Arial"/>
      <w:vanish/>
      <w:sz w:val="16"/>
      <w:szCs w:val="16"/>
      <w:lang w:val="fr-FR" w:eastAsia="fr-FR" w:bidi="ar-SA"/>
    </w:rPr>
  </w:style>
  <w:style w:type="paragraph" w:customStyle="1" w:styleId="Style2">
    <w:name w:val="Style 2"/>
    <w:basedOn w:val="Standaard"/>
    <w:rsid w:val="005E6F57"/>
    <w:pPr>
      <w:widowControl w:val="0"/>
      <w:spacing w:after="0" w:line="264" w:lineRule="atLeast"/>
      <w:ind w:right="576"/>
    </w:pPr>
    <w:rPr>
      <w:rFonts w:ascii="Times New Roman" w:eastAsia="Calibri" w:hAnsi="Times New Roman"/>
      <w:noProof/>
      <w:color w:val="000000"/>
      <w:sz w:val="20"/>
      <w:szCs w:val="20"/>
      <w:lang w:val="fr-FR" w:eastAsia="fr-FR"/>
    </w:rPr>
  </w:style>
  <w:style w:type="paragraph" w:customStyle="1" w:styleId="Style1">
    <w:name w:val="Style 1"/>
    <w:basedOn w:val="Standaard"/>
    <w:rsid w:val="005E6F57"/>
    <w:pPr>
      <w:widowControl w:val="0"/>
      <w:spacing w:after="0" w:line="240" w:lineRule="auto"/>
    </w:pPr>
    <w:rPr>
      <w:rFonts w:ascii="Times New Roman" w:eastAsia="Calibri" w:hAnsi="Times New Roman"/>
      <w:noProof/>
      <w:color w:val="000000"/>
      <w:sz w:val="20"/>
      <w:szCs w:val="20"/>
      <w:lang w:val="fr-FR" w:eastAsia="fr-FR"/>
    </w:rPr>
  </w:style>
  <w:style w:type="character" w:styleId="Paginanummer">
    <w:name w:val="page number"/>
    <w:rsid w:val="005E6F57"/>
    <w:rPr>
      <w:rFonts w:cs="Times New Roman"/>
    </w:rPr>
  </w:style>
  <w:style w:type="paragraph" w:customStyle="1" w:styleId="ww-corpsdetexte2">
    <w:name w:val="ww-corpsdetexte2"/>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paragraph" w:customStyle="1" w:styleId="chapitrecoursbernard">
    <w:name w:val="chapitre cours bernard"/>
    <w:basedOn w:val="Standaard"/>
    <w:autoRedefine/>
    <w:rsid w:val="005E6F57"/>
    <w:pPr>
      <w:numPr>
        <w:numId w:val="3"/>
      </w:numPr>
      <w:spacing w:after="0" w:line="240" w:lineRule="auto"/>
    </w:pPr>
    <w:rPr>
      <w:rFonts w:ascii="Times New Roman" w:eastAsia="Calibri" w:hAnsi="Times New Roman"/>
      <w:b/>
      <w:sz w:val="32"/>
      <w:szCs w:val="24"/>
      <w:lang w:val="fr-FR" w:eastAsia="fr-FR"/>
    </w:rPr>
  </w:style>
  <w:style w:type="character" w:customStyle="1" w:styleId="titre3coursbernardCar">
    <w:name w:val="titre 3 cours bernard Car"/>
    <w:link w:val="titre3coursbernard"/>
    <w:locked/>
    <w:rsid w:val="005E6F57"/>
    <w:rPr>
      <w:sz w:val="24"/>
      <w:lang w:val="x-none" w:eastAsia="x-none"/>
    </w:rPr>
  </w:style>
  <w:style w:type="paragraph" w:customStyle="1" w:styleId="titre3coursbernard">
    <w:name w:val="titre 3 cours bernard"/>
    <w:basedOn w:val="Standaard"/>
    <w:link w:val="titre3coursbernardCar"/>
    <w:rsid w:val="005E6F57"/>
    <w:pPr>
      <w:numPr>
        <w:ilvl w:val="3"/>
        <w:numId w:val="3"/>
      </w:numPr>
      <w:spacing w:after="0" w:line="240" w:lineRule="auto"/>
    </w:pPr>
    <w:rPr>
      <w:rFonts w:ascii="Times New Roman" w:hAnsi="Times New Roman"/>
      <w:sz w:val="24"/>
      <w:szCs w:val="20"/>
      <w:lang w:val="x-none" w:eastAsia="x-none"/>
    </w:rPr>
  </w:style>
  <w:style w:type="paragraph" w:customStyle="1" w:styleId="titre1coursbernard">
    <w:name w:val="titre 1 cours bernard"/>
    <w:basedOn w:val="Standaard"/>
    <w:link w:val="titre1coursbernardCar"/>
    <w:autoRedefine/>
    <w:rsid w:val="005E6F57"/>
    <w:pPr>
      <w:numPr>
        <w:ilvl w:val="1"/>
        <w:numId w:val="3"/>
      </w:numPr>
      <w:spacing w:after="0" w:line="240" w:lineRule="auto"/>
    </w:pPr>
    <w:rPr>
      <w:rFonts w:ascii="Times New Roman" w:eastAsia="Calibri" w:hAnsi="Times New Roman"/>
      <w:color w:val="3366FF"/>
      <w:sz w:val="28"/>
      <w:szCs w:val="24"/>
      <w:lang w:val="fr-FR" w:eastAsia="fr-FR"/>
    </w:rPr>
  </w:style>
  <w:style w:type="paragraph" w:customStyle="1" w:styleId="titre2coursbernard">
    <w:name w:val="titre 2 cours bernard"/>
    <w:basedOn w:val="Standaard"/>
    <w:autoRedefine/>
    <w:rsid w:val="005E6F57"/>
    <w:pPr>
      <w:numPr>
        <w:ilvl w:val="2"/>
        <w:numId w:val="3"/>
      </w:numPr>
      <w:spacing w:after="0" w:line="240" w:lineRule="auto"/>
    </w:pPr>
    <w:rPr>
      <w:rFonts w:ascii="Times New Roman" w:eastAsia="Calibri" w:hAnsi="Times New Roman"/>
      <w:color w:val="FF0000"/>
      <w:sz w:val="24"/>
      <w:szCs w:val="24"/>
      <w:lang w:val="fr-FR" w:eastAsia="fr-FR"/>
    </w:rPr>
  </w:style>
  <w:style w:type="paragraph" w:customStyle="1" w:styleId="titre4coursbernard">
    <w:name w:val="titre 4 cours bernard"/>
    <w:basedOn w:val="titre3coursbernard"/>
    <w:link w:val="titre4coursbernardCar"/>
    <w:autoRedefine/>
    <w:rsid w:val="005E6F57"/>
    <w:pPr>
      <w:numPr>
        <w:ilvl w:val="4"/>
      </w:numPr>
    </w:pPr>
    <w:rPr>
      <w:b/>
    </w:rPr>
  </w:style>
  <w:style w:type="character" w:customStyle="1" w:styleId="titre4coursbernardCar">
    <w:name w:val="titre 4 cours bernard Car"/>
    <w:link w:val="titre4coursbernard"/>
    <w:locked/>
    <w:rsid w:val="005E6F57"/>
    <w:rPr>
      <w:b/>
      <w:sz w:val="24"/>
      <w:lang w:val="x-none" w:eastAsia="x-none"/>
    </w:rPr>
  </w:style>
  <w:style w:type="paragraph" w:styleId="Inhopg5">
    <w:name w:val="toc 5"/>
    <w:basedOn w:val="Standaard"/>
    <w:next w:val="Standaard"/>
    <w:autoRedefine/>
    <w:rsid w:val="005E6F57"/>
    <w:pPr>
      <w:spacing w:after="0"/>
      <w:ind w:left="880"/>
    </w:pPr>
    <w:rPr>
      <w:rFonts w:ascii="Times New Roman" w:hAnsi="Times New Roman"/>
      <w:sz w:val="18"/>
      <w:szCs w:val="18"/>
    </w:rPr>
  </w:style>
  <w:style w:type="paragraph" w:customStyle="1" w:styleId="enbref">
    <w:name w:val="enbref"/>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paragraph" w:customStyle="1" w:styleId="Styletitre1coursbernardGauche1cm">
    <w:name w:val="Style titre 1 cours bernard + Gauche :  1 cm"/>
    <w:basedOn w:val="titre1coursbernard"/>
    <w:rsid w:val="005E6F57"/>
    <w:pPr>
      <w:tabs>
        <w:tab w:val="left" w:pos="1701"/>
        <w:tab w:val="left" w:pos="3789"/>
      </w:tabs>
      <w:ind w:left="567"/>
    </w:pPr>
    <w:rPr>
      <w:szCs w:val="20"/>
    </w:rPr>
  </w:style>
  <w:style w:type="paragraph" w:customStyle="1" w:styleId="spip">
    <w:name w:val="spip"/>
    <w:basedOn w:val="Standaard"/>
    <w:rsid w:val="005E6F57"/>
    <w:pPr>
      <w:spacing w:before="100" w:beforeAutospacing="1" w:after="100" w:afterAutospacing="1" w:line="240" w:lineRule="auto"/>
    </w:pPr>
    <w:rPr>
      <w:rFonts w:ascii="Times New Roman" w:eastAsia="Calibri" w:hAnsi="Times New Roman"/>
      <w:sz w:val="24"/>
      <w:szCs w:val="24"/>
      <w:lang w:val="fr-FR" w:eastAsia="fr-FR"/>
    </w:rPr>
  </w:style>
  <w:style w:type="character" w:customStyle="1" w:styleId="no">
    <w:name w:val="no"/>
    <w:rsid w:val="005E6F57"/>
    <w:rPr>
      <w:rFonts w:cs="Times New Roman"/>
    </w:rPr>
  </w:style>
  <w:style w:type="character" w:customStyle="1" w:styleId="description">
    <w:name w:val="description"/>
    <w:rsid w:val="005E6F57"/>
    <w:rPr>
      <w:rFonts w:cs="Times New Roman"/>
    </w:rPr>
  </w:style>
  <w:style w:type="paragraph" w:styleId="Inhopg6">
    <w:name w:val="toc 6"/>
    <w:basedOn w:val="Standaard"/>
    <w:next w:val="Standaard"/>
    <w:autoRedefine/>
    <w:rsid w:val="005E6F57"/>
    <w:pPr>
      <w:spacing w:after="0"/>
      <w:ind w:left="1100"/>
    </w:pPr>
    <w:rPr>
      <w:rFonts w:ascii="Times New Roman" w:hAnsi="Times New Roman"/>
      <w:sz w:val="18"/>
      <w:szCs w:val="18"/>
    </w:rPr>
  </w:style>
  <w:style w:type="paragraph" w:styleId="Inhopg7">
    <w:name w:val="toc 7"/>
    <w:basedOn w:val="Standaard"/>
    <w:next w:val="Standaard"/>
    <w:autoRedefine/>
    <w:rsid w:val="005E6F57"/>
    <w:pPr>
      <w:spacing w:after="0"/>
      <w:ind w:left="1320"/>
    </w:pPr>
    <w:rPr>
      <w:rFonts w:ascii="Times New Roman" w:hAnsi="Times New Roman"/>
      <w:sz w:val="18"/>
      <w:szCs w:val="18"/>
    </w:rPr>
  </w:style>
  <w:style w:type="paragraph" w:styleId="Inhopg8">
    <w:name w:val="toc 8"/>
    <w:basedOn w:val="Standaard"/>
    <w:next w:val="Standaard"/>
    <w:autoRedefine/>
    <w:rsid w:val="005E6F57"/>
    <w:pPr>
      <w:spacing w:after="0"/>
      <w:ind w:left="1540"/>
    </w:pPr>
    <w:rPr>
      <w:rFonts w:ascii="Times New Roman" w:hAnsi="Times New Roman"/>
      <w:sz w:val="18"/>
      <w:szCs w:val="18"/>
    </w:rPr>
  </w:style>
  <w:style w:type="paragraph" w:styleId="Inhopg9">
    <w:name w:val="toc 9"/>
    <w:basedOn w:val="Standaard"/>
    <w:next w:val="Standaard"/>
    <w:autoRedefine/>
    <w:rsid w:val="005E6F57"/>
    <w:pPr>
      <w:spacing w:after="0"/>
      <w:ind w:left="1760"/>
    </w:pPr>
    <w:rPr>
      <w:rFonts w:ascii="Times New Roman" w:hAnsi="Times New Roman"/>
      <w:sz w:val="18"/>
      <w:szCs w:val="18"/>
    </w:rPr>
  </w:style>
  <w:style w:type="paragraph" w:customStyle="1" w:styleId="538552DCBB0F4C4BB087ED922D6A6322">
    <w:name w:val="538552DCBB0F4C4BB087ED922D6A6322"/>
    <w:rsid w:val="005E6F57"/>
    <w:pPr>
      <w:spacing w:after="200" w:line="276" w:lineRule="auto"/>
    </w:pPr>
    <w:rPr>
      <w:rFonts w:ascii="Calibri" w:eastAsia="Calibri" w:hAnsi="Calibri"/>
      <w:sz w:val="22"/>
      <w:szCs w:val="22"/>
    </w:rPr>
  </w:style>
  <w:style w:type="character" w:customStyle="1" w:styleId="titre1coursbernardCar">
    <w:name w:val="titre 1 cours bernard Car"/>
    <w:link w:val="titre1coursbernard"/>
    <w:locked/>
    <w:rsid w:val="005E6F57"/>
    <w:rPr>
      <w:rFonts w:eastAsia="Calibri"/>
      <w:color w:val="3366FF"/>
      <w:sz w:val="28"/>
      <w:szCs w:val="24"/>
      <w:lang w:val="fr-FR" w:eastAsia="fr-FR"/>
    </w:rPr>
  </w:style>
  <w:style w:type="paragraph" w:customStyle="1" w:styleId="Titel1">
    <w:name w:val="Titel1"/>
    <w:basedOn w:val="Default"/>
    <w:next w:val="Default"/>
    <w:rsid w:val="005E6F57"/>
    <w:rPr>
      <w:rFonts w:ascii="HMGGMH+Arial" w:hAnsi="HMGGMH+Arial"/>
      <w:color w:val="auto"/>
    </w:rPr>
  </w:style>
  <w:style w:type="paragraph" w:styleId="Voetnoottekst">
    <w:name w:val="footnote text"/>
    <w:aliases w:val="_BE_Note de bas de page"/>
    <w:basedOn w:val="Standaard"/>
    <w:link w:val="VoetnoottekstChar"/>
    <w:qFormat/>
    <w:rsid w:val="005E6F57"/>
    <w:pPr>
      <w:spacing w:after="0" w:line="240" w:lineRule="auto"/>
    </w:pPr>
    <w:rPr>
      <w:rFonts w:ascii="Times New Roman" w:eastAsia="Calibri" w:hAnsi="Times New Roman"/>
      <w:sz w:val="20"/>
      <w:szCs w:val="20"/>
      <w:lang w:val="fr-FR" w:eastAsia="fr-FR"/>
    </w:rPr>
  </w:style>
  <w:style w:type="character" w:customStyle="1" w:styleId="VoetnoottekstChar">
    <w:name w:val="Voetnoottekst Char"/>
    <w:aliases w:val="_BE_Note de bas de page Char"/>
    <w:link w:val="Voetnoottekst"/>
    <w:locked/>
    <w:rsid w:val="005E6F57"/>
    <w:rPr>
      <w:rFonts w:eastAsia="Calibri"/>
      <w:lang w:val="fr-FR" w:eastAsia="fr-FR" w:bidi="ar-SA"/>
    </w:rPr>
  </w:style>
  <w:style w:type="character" w:styleId="Voetnootmarkering">
    <w:name w:val="footnote reference"/>
    <w:semiHidden/>
    <w:rsid w:val="005E6F57"/>
    <w:rPr>
      <w:rFonts w:cs="Times New Roman"/>
      <w:vertAlign w:val="superscript"/>
    </w:rPr>
  </w:style>
  <w:style w:type="paragraph" w:customStyle="1" w:styleId="Lgende1">
    <w:name w:val="Légende1"/>
    <w:basedOn w:val="Standaard"/>
    <w:rsid w:val="005E6F57"/>
    <w:pPr>
      <w:suppressLineNumbers/>
      <w:suppressAutoHyphens/>
      <w:spacing w:before="120" w:after="120" w:line="240" w:lineRule="auto"/>
    </w:pPr>
    <w:rPr>
      <w:rFonts w:ascii="Times New Roman" w:eastAsia="Calibri" w:hAnsi="Times New Roman" w:cs="Tahoma"/>
      <w:i/>
      <w:iCs/>
      <w:sz w:val="24"/>
      <w:szCs w:val="24"/>
      <w:lang w:val="en-US" w:eastAsia="ar-SA"/>
    </w:rPr>
  </w:style>
  <w:style w:type="paragraph" w:styleId="Tekstopmerking">
    <w:name w:val="annotation text"/>
    <w:basedOn w:val="Standaard"/>
    <w:link w:val="TekstopmerkingChar"/>
    <w:semiHidden/>
    <w:rsid w:val="005E6F57"/>
    <w:pPr>
      <w:tabs>
        <w:tab w:val="right" w:pos="8460"/>
      </w:tabs>
      <w:autoSpaceDE w:val="0"/>
      <w:autoSpaceDN w:val="0"/>
      <w:adjustRightInd w:val="0"/>
      <w:spacing w:after="0" w:line="240" w:lineRule="auto"/>
    </w:pPr>
    <w:rPr>
      <w:rFonts w:ascii="Tahoma" w:eastAsia="Calibri" w:hAnsi="Tahoma"/>
      <w:sz w:val="20"/>
      <w:szCs w:val="20"/>
      <w:lang w:eastAsia="fr-FR"/>
    </w:rPr>
  </w:style>
  <w:style w:type="character" w:customStyle="1" w:styleId="TekstopmerkingChar">
    <w:name w:val="Tekst opmerking Char"/>
    <w:link w:val="Tekstopmerking"/>
    <w:semiHidden/>
    <w:locked/>
    <w:rsid w:val="005E6F57"/>
    <w:rPr>
      <w:rFonts w:ascii="Tahoma" w:eastAsia="Calibri" w:hAnsi="Tahoma"/>
      <w:lang w:val="fr-BE" w:eastAsia="fr-FR" w:bidi="ar-SA"/>
    </w:rPr>
  </w:style>
  <w:style w:type="paragraph" w:customStyle="1" w:styleId="BEtitreniveau2">
    <w:name w:val="_BE_titre_niveau_2"/>
    <w:basedOn w:val="Standaard"/>
    <w:rsid w:val="005E6F57"/>
    <w:pPr>
      <w:tabs>
        <w:tab w:val="left" w:pos="567"/>
      </w:tabs>
      <w:spacing w:after="60" w:line="240" w:lineRule="auto"/>
      <w:ind w:left="1418" w:right="851" w:hanging="567"/>
    </w:pPr>
    <w:rPr>
      <w:rFonts w:ascii="Arial" w:eastAsia="Calibri" w:hAnsi="Arial"/>
      <w:b/>
      <w:caps/>
      <w:color w:val="808080"/>
      <w:szCs w:val="20"/>
      <w:lang w:val="fr-FR" w:eastAsia="fr-FR"/>
    </w:rPr>
  </w:style>
  <w:style w:type="paragraph" w:customStyle="1" w:styleId="BEtableautitre">
    <w:name w:val="_BE_tableau_titre"/>
    <w:basedOn w:val="Standaard"/>
    <w:rsid w:val="005E6F57"/>
    <w:pPr>
      <w:spacing w:before="80" w:after="80" w:line="240" w:lineRule="auto"/>
      <w:ind w:left="113" w:right="851"/>
      <w:jc w:val="both"/>
    </w:pPr>
    <w:rPr>
      <w:rFonts w:ascii="Arial" w:eastAsia="Calibri" w:hAnsi="Arial"/>
      <w:b/>
      <w:color w:val="006F90"/>
      <w:szCs w:val="20"/>
      <w:lang w:val="fr-FR"/>
    </w:rPr>
  </w:style>
  <w:style w:type="paragraph" w:customStyle="1" w:styleId="BEtableautxtgras">
    <w:name w:val="_BE_tableau_txt + gras"/>
    <w:basedOn w:val="Standaard"/>
    <w:rsid w:val="005E6F57"/>
    <w:pPr>
      <w:spacing w:before="40" w:after="40" w:line="240" w:lineRule="auto"/>
      <w:ind w:left="113" w:right="284"/>
    </w:pPr>
    <w:rPr>
      <w:rFonts w:ascii="Arial" w:eastAsia="Calibri" w:hAnsi="Arial"/>
      <w:color w:val="000000"/>
      <w:sz w:val="18"/>
      <w:szCs w:val="20"/>
      <w:lang w:val="fr-FR"/>
    </w:rPr>
  </w:style>
  <w:style w:type="paragraph" w:customStyle="1" w:styleId="BETitreNiveau3">
    <w:name w:val="_BE_Titre_Niveau_3"/>
    <w:basedOn w:val="Standaard"/>
    <w:rsid w:val="005E6F57"/>
    <w:pPr>
      <w:spacing w:after="0" w:line="240" w:lineRule="auto"/>
      <w:ind w:left="851" w:right="851"/>
    </w:pPr>
    <w:rPr>
      <w:rFonts w:ascii="Arial" w:eastAsia="Calibri" w:hAnsi="Arial"/>
      <w:b/>
      <w:color w:val="000000"/>
      <w:sz w:val="20"/>
      <w:szCs w:val="20"/>
      <w:lang w:val="fr-FR" w:eastAsia="fr-FR"/>
    </w:rPr>
  </w:style>
  <w:style w:type="character" w:customStyle="1" w:styleId="Caractredenotedebasdepage">
    <w:name w:val="Caractère de note de bas de page"/>
    <w:rsid w:val="005E6F57"/>
    <w:rPr>
      <w:vertAlign w:val="superscript"/>
    </w:rPr>
  </w:style>
  <w:style w:type="paragraph" w:customStyle="1" w:styleId="TitreNiveau20">
    <w:name w:val="Titre_Niveau_2"/>
    <w:basedOn w:val="Standaard"/>
    <w:rsid w:val="005E6F57"/>
    <w:pPr>
      <w:suppressAutoHyphens/>
      <w:spacing w:after="60" w:line="240" w:lineRule="auto"/>
      <w:ind w:left="851" w:right="851"/>
      <w:jc w:val="both"/>
    </w:pPr>
    <w:rPr>
      <w:rFonts w:ascii="Arial" w:eastAsia="Calibri" w:hAnsi="Arial"/>
      <w:b/>
      <w:caps/>
      <w:color w:val="646464"/>
      <w:sz w:val="20"/>
      <w:szCs w:val="20"/>
      <w:lang w:val="fr-FR" w:eastAsia="ar-SA"/>
    </w:rPr>
  </w:style>
  <w:style w:type="paragraph" w:customStyle="1" w:styleId="TitreNiveau1">
    <w:name w:val="Titre_Niveau_1"/>
    <w:basedOn w:val="Standaard"/>
    <w:rsid w:val="005E6F57"/>
    <w:pPr>
      <w:suppressAutoHyphens/>
      <w:spacing w:after="120" w:line="240" w:lineRule="auto"/>
      <w:ind w:left="851" w:right="851"/>
    </w:pPr>
    <w:rPr>
      <w:rFonts w:ascii="Arial" w:eastAsia="Calibri" w:hAnsi="Arial"/>
      <w:b/>
      <w:caps/>
      <w:color w:val="006F90"/>
      <w:sz w:val="24"/>
      <w:szCs w:val="20"/>
      <w:lang w:val="fr-FR" w:eastAsia="ar-SA"/>
    </w:rPr>
  </w:style>
  <w:style w:type="paragraph" w:customStyle="1" w:styleId="BETitreNiveau1">
    <w:name w:val="_BE_Titre_Niveau_1"/>
    <w:basedOn w:val="Standaard"/>
    <w:rsid w:val="005E6F57"/>
    <w:pPr>
      <w:spacing w:after="120" w:line="240" w:lineRule="auto"/>
      <w:ind w:left="851" w:right="851"/>
    </w:pPr>
    <w:rPr>
      <w:rFonts w:ascii="Arial" w:eastAsia="Calibri" w:hAnsi="Arial"/>
      <w:b/>
      <w:caps/>
      <w:color w:val="006F90"/>
      <w:sz w:val="28"/>
      <w:szCs w:val="20"/>
      <w:lang w:val="fr-FR" w:eastAsia="fr-FR"/>
    </w:rPr>
  </w:style>
  <w:style w:type="character" w:styleId="GevolgdeHyperlink">
    <w:name w:val="FollowedHyperlink"/>
    <w:semiHidden/>
    <w:rsid w:val="005E6F57"/>
    <w:rPr>
      <w:rFonts w:cs="Times New Roman"/>
      <w:color w:val="800080"/>
      <w:u w:val="single"/>
    </w:rPr>
  </w:style>
  <w:style w:type="paragraph" w:customStyle="1" w:styleId="xl65">
    <w:name w:val="xl65"/>
    <w:basedOn w:val="Standaard"/>
    <w:rsid w:val="005E6F5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66">
    <w:name w:val="xl66"/>
    <w:basedOn w:val="Standaard"/>
    <w:rsid w:val="005E6F57"/>
    <w:pPr>
      <w:pBdr>
        <w:top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67">
    <w:name w:val="xl67"/>
    <w:basedOn w:val="Standaard"/>
    <w:rsid w:val="005E6F57"/>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68">
    <w:name w:val="xl68"/>
    <w:basedOn w:val="Standaard"/>
    <w:rsid w:val="005E6F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69">
    <w:name w:val="xl69"/>
    <w:basedOn w:val="Standaard"/>
    <w:rsid w:val="005E6F5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0">
    <w:name w:val="xl70"/>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1">
    <w:name w:val="xl71"/>
    <w:basedOn w:val="Standaard"/>
    <w:rsid w:val="005E6F57"/>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2">
    <w:name w:val="xl72"/>
    <w:basedOn w:val="Standaard"/>
    <w:rsid w:val="005E6F57"/>
    <w:pPr>
      <w:pBdr>
        <w:left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3">
    <w:name w:val="xl73"/>
    <w:basedOn w:val="Standaard"/>
    <w:rsid w:val="005E6F57"/>
    <w:pP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4">
    <w:name w:val="xl74"/>
    <w:basedOn w:val="Standaard"/>
    <w:rsid w:val="005E6F57"/>
    <w:pPr>
      <w:pBdr>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5">
    <w:name w:val="xl75"/>
    <w:basedOn w:val="Standaard"/>
    <w:rsid w:val="005E6F57"/>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6">
    <w:name w:val="xl76"/>
    <w:basedOn w:val="Standaard"/>
    <w:rsid w:val="005E6F5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77">
    <w:name w:val="xl77"/>
    <w:basedOn w:val="Standaard"/>
    <w:rsid w:val="005E6F57"/>
    <w:pPr>
      <w:pBdr>
        <w:bottom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8">
    <w:name w:val="xl78"/>
    <w:basedOn w:val="Standaard"/>
    <w:rsid w:val="005E6F57"/>
    <w:pPr>
      <w:pBdr>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79">
    <w:name w:val="xl79"/>
    <w:basedOn w:val="Standaard"/>
    <w:rsid w:val="005E6F57"/>
    <w:pPr>
      <w:pBdr>
        <w:left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80">
    <w:name w:val="xl80"/>
    <w:basedOn w:val="Standaard"/>
    <w:rsid w:val="005E6F57"/>
    <w:pPr>
      <w:pBdr>
        <w:left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81">
    <w:name w:val="xl81"/>
    <w:basedOn w:val="Standaard"/>
    <w:rsid w:val="005E6F57"/>
    <w:pPr>
      <w:pBdr>
        <w:left w:val="single" w:sz="8" w:space="0" w:color="auto"/>
        <w:bottom w:val="single" w:sz="8" w:space="0" w:color="auto"/>
      </w:pBdr>
      <w:spacing w:before="100" w:beforeAutospacing="1" w:after="100" w:afterAutospacing="1" w:line="240" w:lineRule="auto"/>
    </w:pPr>
    <w:rPr>
      <w:rFonts w:ascii="Times New Roman" w:eastAsia="Calibri" w:hAnsi="Times New Roman"/>
      <w:sz w:val="18"/>
      <w:szCs w:val="18"/>
      <w:lang w:eastAsia="fr-BE"/>
    </w:rPr>
  </w:style>
  <w:style w:type="paragraph" w:customStyle="1" w:styleId="xl82">
    <w:name w:val="xl82"/>
    <w:basedOn w:val="Standaard"/>
    <w:rsid w:val="005E6F57"/>
    <w:pPr>
      <w:pBdr>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3">
    <w:name w:val="xl83"/>
    <w:basedOn w:val="Standaard"/>
    <w:rsid w:val="005E6F57"/>
    <w:pPr>
      <w:pBdr>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4">
    <w:name w:val="xl84"/>
    <w:basedOn w:val="Standaard"/>
    <w:rsid w:val="005E6F57"/>
    <w:pPr>
      <w:pBdr>
        <w:bottom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85">
    <w:name w:val="xl85"/>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8"/>
      <w:szCs w:val="18"/>
      <w:lang w:eastAsia="fr-BE"/>
    </w:rPr>
  </w:style>
  <w:style w:type="paragraph" w:customStyle="1" w:styleId="xl86">
    <w:name w:val="xl86"/>
    <w:basedOn w:val="Standaard"/>
    <w:rsid w:val="005E6F57"/>
    <w:pPr>
      <w:pBdr>
        <w:top w:val="single" w:sz="8" w:space="0" w:color="auto"/>
        <w:lef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7">
    <w:name w:val="xl87"/>
    <w:basedOn w:val="Standaard"/>
    <w:rsid w:val="005E6F57"/>
    <w:pPr>
      <w:pBdr>
        <w:top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8">
    <w:name w:val="xl88"/>
    <w:basedOn w:val="Standaard"/>
    <w:rsid w:val="005E6F57"/>
    <w:pPr>
      <w:pBdr>
        <w:top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89">
    <w:name w:val="xl89"/>
    <w:basedOn w:val="Standaard"/>
    <w:rsid w:val="005E6F57"/>
    <w:pPr>
      <w:pBdr>
        <w:lef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0">
    <w:name w:val="xl90"/>
    <w:basedOn w:val="Standaard"/>
    <w:rsid w:val="005E6F57"/>
    <w:pP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1">
    <w:name w:val="xl91"/>
    <w:basedOn w:val="Standaard"/>
    <w:rsid w:val="005E6F57"/>
    <w:pPr>
      <w:pBdr>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2">
    <w:name w:val="xl92"/>
    <w:basedOn w:val="Standaard"/>
    <w:rsid w:val="005E6F57"/>
    <w:pPr>
      <w:pBdr>
        <w:left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3">
    <w:name w:val="xl93"/>
    <w:basedOn w:val="Standaard"/>
    <w:rsid w:val="005E6F57"/>
    <w:pPr>
      <w:pBdr>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4">
    <w:name w:val="xl94"/>
    <w:basedOn w:val="Standaard"/>
    <w:rsid w:val="005E6F57"/>
    <w:pPr>
      <w:pBdr>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5">
    <w:name w:val="xl95"/>
    <w:basedOn w:val="Standaard"/>
    <w:rsid w:val="005E6F5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6">
    <w:name w:val="xl96"/>
    <w:basedOn w:val="Standaard"/>
    <w:rsid w:val="005E6F57"/>
    <w:pPr>
      <w:pBdr>
        <w:top w:val="single" w:sz="8" w:space="0" w:color="auto"/>
        <w:bottom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7">
    <w:name w:val="xl97"/>
    <w:basedOn w:val="Standaard"/>
    <w:rsid w:val="005E6F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fr-BE"/>
    </w:rPr>
  </w:style>
  <w:style w:type="paragraph" w:customStyle="1" w:styleId="xl98">
    <w:name w:val="xl98"/>
    <w:basedOn w:val="Standaard"/>
    <w:rsid w:val="005E6F57"/>
    <w:pPr>
      <w:pBdr>
        <w:top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99">
    <w:name w:val="xl99"/>
    <w:basedOn w:val="Standaard"/>
    <w:rsid w:val="005E6F57"/>
    <w:pPr>
      <w:pBdr>
        <w:top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100">
    <w:name w:val="xl100"/>
    <w:basedOn w:val="Standaard"/>
    <w:rsid w:val="005E6F57"/>
    <w:pPr>
      <w:pBdr>
        <w:top w:val="single" w:sz="8" w:space="0" w:color="auto"/>
        <w:bottom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paragraph" w:customStyle="1" w:styleId="xl101">
    <w:name w:val="xl101"/>
    <w:basedOn w:val="Standaard"/>
    <w:rsid w:val="005E6F5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Calibri" w:hAnsi="Times New Roman"/>
      <w:sz w:val="16"/>
      <w:szCs w:val="16"/>
      <w:lang w:eastAsia="fr-BE"/>
    </w:rPr>
  </w:style>
  <w:style w:type="table" w:styleId="Tabelraster">
    <w:name w:val="Table Grid"/>
    <w:basedOn w:val="Standaardtabel"/>
    <w:rsid w:val="005E6F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5E6F57"/>
    <w:rPr>
      <w:rFonts w:cs="Times New Roman"/>
      <w:sz w:val="16"/>
      <w:szCs w:val="16"/>
    </w:rPr>
  </w:style>
  <w:style w:type="paragraph" w:styleId="Onderwerpvanopmerking">
    <w:name w:val="annotation subject"/>
    <w:basedOn w:val="Tekstopmerking"/>
    <w:next w:val="Tekstopmerking"/>
    <w:link w:val="OnderwerpvanopmerkingChar"/>
    <w:semiHidden/>
    <w:rsid w:val="005E6F57"/>
    <w:pPr>
      <w:tabs>
        <w:tab w:val="clear" w:pos="8460"/>
      </w:tabs>
      <w:autoSpaceDE/>
      <w:autoSpaceDN/>
      <w:adjustRightInd/>
      <w:spacing w:after="200"/>
    </w:pPr>
    <w:rPr>
      <w:rFonts w:ascii="Calibri" w:hAnsi="Calibri"/>
      <w:b/>
      <w:bCs/>
      <w:lang w:eastAsia="en-US"/>
    </w:rPr>
  </w:style>
  <w:style w:type="character" w:customStyle="1" w:styleId="OnderwerpvanopmerkingChar">
    <w:name w:val="Onderwerp van opmerking Char"/>
    <w:link w:val="Onderwerpvanopmerking"/>
    <w:semiHidden/>
    <w:locked/>
    <w:rsid w:val="005E6F57"/>
    <w:rPr>
      <w:rFonts w:ascii="Calibri" w:eastAsia="Calibri" w:hAnsi="Calibri"/>
      <w:b/>
      <w:bCs/>
      <w:lang w:val="fr-BE" w:eastAsia="en-US" w:bidi="ar-SA"/>
    </w:rPr>
  </w:style>
  <w:style w:type="paragraph" w:customStyle="1" w:styleId="BEtitrecourtcouv">
    <w:name w:val="_BE_titre court_couv"/>
    <w:basedOn w:val="Kop1"/>
    <w:rsid w:val="005E6F57"/>
    <w:pPr>
      <w:tabs>
        <w:tab w:val="right" w:pos="8460"/>
      </w:tabs>
      <w:autoSpaceDE w:val="0"/>
      <w:autoSpaceDN w:val="0"/>
      <w:adjustRightInd w:val="0"/>
      <w:spacing w:after="240"/>
      <w:jc w:val="right"/>
    </w:pPr>
    <w:rPr>
      <w:rFonts w:ascii="Tahoma" w:eastAsia="Calibri" w:hAnsi="Tahoma" w:cs="Times New Roman"/>
      <w:lang w:val="fr-BE"/>
    </w:rPr>
  </w:style>
  <w:style w:type="paragraph" w:customStyle="1" w:styleId="italique">
    <w:name w:val="italique"/>
    <w:basedOn w:val="Standaard"/>
    <w:rsid w:val="005E6F57"/>
    <w:pPr>
      <w:spacing w:before="100" w:beforeAutospacing="1" w:after="100" w:afterAutospacing="1" w:line="240" w:lineRule="auto"/>
    </w:pPr>
    <w:rPr>
      <w:rFonts w:ascii="Times New Roman" w:eastAsia="Calibri" w:hAnsi="Times New Roman"/>
      <w:sz w:val="24"/>
      <w:szCs w:val="24"/>
      <w:lang w:eastAsia="fr-BE"/>
    </w:rPr>
  </w:style>
  <w:style w:type="paragraph" w:styleId="Tekstzonderopmaak">
    <w:name w:val="Plain Text"/>
    <w:basedOn w:val="Standaard"/>
    <w:link w:val="TekstzonderopmaakChar"/>
    <w:rsid w:val="005E6F57"/>
    <w:pPr>
      <w:spacing w:after="0" w:line="240" w:lineRule="auto"/>
    </w:pPr>
    <w:rPr>
      <w:rFonts w:ascii="Courier New" w:eastAsia="Calibri" w:hAnsi="Courier New" w:cs="Courier New"/>
      <w:sz w:val="20"/>
      <w:szCs w:val="20"/>
      <w:lang w:val="fr-FR" w:eastAsia="fr-FR"/>
    </w:rPr>
  </w:style>
  <w:style w:type="character" w:customStyle="1" w:styleId="TekstzonderopmaakChar">
    <w:name w:val="Tekst zonder opmaak Char"/>
    <w:link w:val="Tekstzonderopmaak"/>
    <w:locked/>
    <w:rsid w:val="005E6F57"/>
    <w:rPr>
      <w:rFonts w:ascii="Courier New" w:eastAsia="Calibri" w:hAnsi="Courier New" w:cs="Courier New"/>
      <w:lang w:val="fr-FR" w:eastAsia="fr-FR" w:bidi="ar-SA"/>
    </w:rPr>
  </w:style>
  <w:style w:type="paragraph" w:customStyle="1" w:styleId="Style10">
    <w:name w:val="Style1"/>
    <w:basedOn w:val="Standaard"/>
    <w:rsid w:val="005E6F57"/>
    <w:pPr>
      <w:spacing w:after="0" w:line="240" w:lineRule="auto"/>
    </w:pPr>
    <w:rPr>
      <w:rFonts w:ascii="Comic Sans MS" w:eastAsia="Calibri" w:hAnsi="Comic Sans MS"/>
      <w:sz w:val="20"/>
      <w:szCs w:val="20"/>
      <w:lang w:val="fr-FR" w:eastAsia="fr-FR"/>
    </w:rPr>
  </w:style>
  <w:style w:type="numbering" w:customStyle="1" w:styleId="stylesyllabusPEBfroid">
    <w:name w:val="style syllabus PEB froid"/>
    <w:rsid w:val="005E6F57"/>
    <w:pPr>
      <w:numPr>
        <w:numId w:val="1"/>
      </w:numPr>
    </w:pPr>
  </w:style>
  <w:style w:type="character" w:customStyle="1" w:styleId="BENotedebasdepageCarCar">
    <w:name w:val="_BE_Note de bas de page Car Car"/>
    <w:rsid w:val="00FD1849"/>
    <w:rPr>
      <w:rFonts w:ascii="Arial" w:hAnsi="Arial"/>
      <w:sz w:val="16"/>
      <w:szCs w:val="16"/>
      <w:lang w:val="fr-BE" w:eastAsia="fr-FR" w:bidi="ar-SA"/>
    </w:rPr>
  </w:style>
  <w:style w:type="paragraph" w:customStyle="1" w:styleId="Contenudetableau">
    <w:name w:val="Contenu de tableau"/>
    <w:basedOn w:val="Standaard"/>
    <w:rsid w:val="00FD1849"/>
    <w:pPr>
      <w:suppressLineNumbers/>
      <w:suppressAutoHyphens/>
      <w:spacing w:after="0" w:line="240" w:lineRule="auto"/>
    </w:pPr>
    <w:rPr>
      <w:rFonts w:ascii="Times New Roman" w:hAnsi="Times New Roman"/>
      <w:sz w:val="24"/>
      <w:szCs w:val="24"/>
      <w:lang w:eastAsia="ar-SA"/>
    </w:rPr>
  </w:style>
  <w:style w:type="paragraph" w:customStyle="1" w:styleId="Titredetableau">
    <w:name w:val="Titre de tableau"/>
    <w:basedOn w:val="Contenudetableau"/>
    <w:rsid w:val="00FD1849"/>
    <w:pPr>
      <w:jc w:val="center"/>
    </w:pPr>
    <w:rPr>
      <w:b/>
      <w:bCs/>
    </w:rPr>
  </w:style>
  <w:style w:type="paragraph" w:customStyle="1" w:styleId="TitreNiveau2">
    <w:name w:val="_Titre_Niveau_2"/>
    <w:basedOn w:val="Standaard"/>
    <w:rsid w:val="007D5886"/>
    <w:pPr>
      <w:keepNext/>
      <w:keepLines/>
      <w:numPr>
        <w:numId w:val="7"/>
      </w:numPr>
      <w:spacing w:after="120" w:line="240" w:lineRule="auto"/>
      <w:ind w:right="851"/>
    </w:pPr>
    <w:rPr>
      <w:rFonts w:ascii="Arial" w:hAnsi="Arial"/>
      <w:b/>
      <w:caps/>
      <w:color w:val="808080"/>
      <w:szCs w:val="20"/>
      <w:lang w:val="fr-FR" w:eastAsia="fr-FR"/>
    </w:rPr>
  </w:style>
  <w:style w:type="paragraph" w:customStyle="1" w:styleId="Body0">
    <w:name w:val="Body"/>
    <w:basedOn w:val="Standaard"/>
    <w:rsid w:val="007D5886"/>
    <w:pPr>
      <w:suppressAutoHyphens/>
      <w:spacing w:after="0" w:line="240" w:lineRule="auto"/>
      <w:ind w:left="851" w:right="851"/>
      <w:jc w:val="both"/>
    </w:pPr>
    <w:rPr>
      <w:rFonts w:ascii="Arial" w:hAnsi="Arial" w:cs="Arial"/>
      <w:bCs/>
      <w:color w:val="191919"/>
      <w:sz w:val="20"/>
      <w:lang w:val="fr-FR" w:eastAsia="ar-SA"/>
    </w:rPr>
  </w:style>
  <w:style w:type="paragraph" w:customStyle="1" w:styleId="bodynumration">
    <w:name w:val="body_énumération"/>
    <w:basedOn w:val="Body0"/>
    <w:rsid w:val="007D5886"/>
    <w:pPr>
      <w:numPr>
        <w:numId w:val="5"/>
      </w:numPr>
      <w:tabs>
        <w:tab w:val="left" w:pos="1134"/>
      </w:tabs>
      <w:jc w:val="left"/>
    </w:pPr>
  </w:style>
  <w:style w:type="paragraph" w:styleId="Bijschrift">
    <w:name w:val="caption"/>
    <w:aliases w:val="Légende Tableau,3E Caption,Caption"/>
    <w:basedOn w:val="Standaard"/>
    <w:next w:val="Standaard"/>
    <w:link w:val="BijschriftChar"/>
    <w:autoRedefine/>
    <w:qFormat/>
    <w:rsid w:val="007D5886"/>
    <w:pPr>
      <w:keepNext/>
      <w:spacing w:after="80" w:line="240" w:lineRule="auto"/>
      <w:ind w:left="1080"/>
    </w:pPr>
    <w:rPr>
      <w:rFonts w:ascii="Arial" w:hAnsi="Arial"/>
      <w:b/>
      <w:bCs/>
      <w:color w:val="6BB334"/>
      <w:sz w:val="20"/>
      <w:szCs w:val="20"/>
      <w:lang w:val="fr-FR"/>
    </w:rPr>
  </w:style>
  <w:style w:type="paragraph" w:customStyle="1" w:styleId="TitreNiveau3numrot">
    <w:name w:val="_Titre_Niveau_3_numéroté"/>
    <w:basedOn w:val="Standaard"/>
    <w:next w:val="Standaard"/>
    <w:rsid w:val="007D5886"/>
    <w:pPr>
      <w:keepNext/>
      <w:keepLines/>
      <w:numPr>
        <w:numId w:val="6"/>
      </w:numPr>
      <w:spacing w:after="120" w:line="240" w:lineRule="auto"/>
      <w:ind w:right="851"/>
    </w:pPr>
    <w:rPr>
      <w:rFonts w:ascii="Arial" w:eastAsia="Arial Unicode MS" w:hAnsi="Arial" w:cs="Arial"/>
      <w:b/>
      <w:color w:val="000000"/>
      <w:sz w:val="20"/>
      <w:lang w:eastAsia="fr-FR"/>
    </w:rPr>
  </w:style>
  <w:style w:type="table" w:customStyle="1" w:styleId="BE1tableau">
    <w:name w:val="_BE1_tableau"/>
    <w:basedOn w:val="Standaardtabel"/>
    <w:rsid w:val="007D5886"/>
    <w:pPr>
      <w:ind w:left="851" w:right="851"/>
    </w:pPr>
    <w:rPr>
      <w:rFonts w:ascii="Arial" w:hAnsi="Arial"/>
    </w:rPr>
    <w:tblPr>
      <w:tblInd w:w="851" w:type="dxa"/>
      <w:tblBorders>
        <w:top w:val="single" w:sz="4" w:space="0" w:color="006F90"/>
        <w:left w:val="single" w:sz="4" w:space="0" w:color="006F90"/>
        <w:bottom w:val="single" w:sz="4" w:space="0" w:color="006F90"/>
        <w:right w:val="single" w:sz="4" w:space="0" w:color="006F90"/>
        <w:insideH w:val="single" w:sz="4" w:space="0" w:color="006F90"/>
        <w:insideV w:val="single" w:sz="4" w:space="0" w:color="006F90"/>
      </w:tblBorders>
      <w:tblCellMar>
        <w:top w:w="57" w:type="dxa"/>
      </w:tblCellMar>
    </w:tblPr>
  </w:style>
  <w:style w:type="paragraph" w:customStyle="1" w:styleId="StyleJustifiAvant159cm">
    <w:name w:val="Style Justifié Avant : 1.59 cm"/>
    <w:basedOn w:val="Standaard"/>
    <w:rsid w:val="00AE18FB"/>
    <w:pPr>
      <w:spacing w:after="0" w:line="240" w:lineRule="auto"/>
      <w:ind w:left="900"/>
      <w:jc w:val="both"/>
    </w:pPr>
    <w:rPr>
      <w:rFonts w:ascii="Arial" w:hAnsi="Arial" w:cs="Arial"/>
      <w:sz w:val="20"/>
      <w:szCs w:val="20"/>
      <w:lang w:val="fr-FR" w:eastAsia="fr-FR"/>
    </w:rPr>
  </w:style>
  <w:style w:type="character" w:customStyle="1" w:styleId="CarCar2">
    <w:name w:val="Car Car2"/>
    <w:rsid w:val="002E2B4F"/>
    <w:rPr>
      <w:lang w:val="fr-FR" w:eastAsia="fr-FR" w:bidi="ar-SA"/>
    </w:rPr>
  </w:style>
  <w:style w:type="character" w:customStyle="1" w:styleId="CarCar10">
    <w:name w:val="Car Car10"/>
    <w:rsid w:val="00E21D29"/>
    <w:rPr>
      <w:rFonts w:ascii="Courier New" w:hAnsi="Courier New" w:cs="Courier New"/>
      <w:lang w:val="fr-FR" w:eastAsia="fr-FR" w:bidi="ar-SA"/>
    </w:rPr>
  </w:style>
  <w:style w:type="paragraph" w:customStyle="1" w:styleId="CarCar1">
    <w:name w:val="Car Car1"/>
    <w:basedOn w:val="Standaard"/>
    <w:rsid w:val="00252A59"/>
    <w:pPr>
      <w:spacing w:after="0" w:line="240" w:lineRule="auto"/>
    </w:pPr>
    <w:rPr>
      <w:rFonts w:ascii="Times New Roman" w:hAnsi="Times New Roman"/>
      <w:sz w:val="24"/>
      <w:szCs w:val="24"/>
      <w:lang w:val="pl-PL" w:eastAsia="pl-PL"/>
    </w:rPr>
  </w:style>
  <w:style w:type="paragraph" w:customStyle="1" w:styleId="BETitreNiveau20">
    <w:name w:val="_BE_Titre_Niveau_2"/>
    <w:rsid w:val="00C76D7B"/>
    <w:pPr>
      <w:tabs>
        <w:tab w:val="num" w:pos="1931"/>
      </w:tabs>
      <w:spacing w:before="240" w:after="60"/>
      <w:ind w:left="1643" w:right="851" w:hanging="432"/>
    </w:pPr>
    <w:rPr>
      <w:rFonts w:ascii="Arial" w:eastAsia="Times" w:hAnsi="Arial"/>
      <w:b/>
      <w:caps/>
      <w:color w:val="646464"/>
      <w:lang w:val="fr-FR" w:eastAsia="en-US"/>
    </w:rPr>
  </w:style>
  <w:style w:type="character" w:customStyle="1" w:styleId="CarCar">
    <w:name w:val="Car Car"/>
    <w:semiHidden/>
    <w:rsid w:val="00C76D7B"/>
    <w:rPr>
      <w:rFonts w:ascii="Arial" w:hAnsi="Arial"/>
      <w:color w:val="000000"/>
      <w:lang w:val="fr-FR" w:eastAsia="fr-FR" w:bidi="ar-SA"/>
    </w:rPr>
  </w:style>
  <w:style w:type="character" w:customStyle="1" w:styleId="longtext">
    <w:name w:val="long_text"/>
    <w:basedOn w:val="Standaardalinea-lettertype"/>
    <w:rsid w:val="00C76D7B"/>
  </w:style>
  <w:style w:type="paragraph" w:customStyle="1" w:styleId="OBSEncadr">
    <w:name w:val="OBS_Encadré"/>
    <w:basedOn w:val="Standaard"/>
    <w:next w:val="Standaard"/>
    <w:autoRedefine/>
    <w:rsid w:val="00C76D7B"/>
    <w:pPr>
      <w:spacing w:before="20" w:after="0" w:line="240" w:lineRule="auto"/>
      <w:ind w:left="567" w:right="85"/>
      <w:jc w:val="both"/>
    </w:pPr>
    <w:rPr>
      <w:rFonts w:ascii="Comic Sans MS" w:hAnsi="Comic Sans MS"/>
      <w:bCs/>
      <w:sz w:val="18"/>
      <w:szCs w:val="24"/>
      <w:lang w:eastAsia="fr-FR"/>
    </w:rPr>
  </w:style>
  <w:style w:type="paragraph" w:customStyle="1" w:styleId="OBSEnum">
    <w:name w:val="OBS_Enum"/>
    <w:basedOn w:val="OBSNormal"/>
    <w:link w:val="OBSEnumCar"/>
    <w:autoRedefine/>
    <w:rsid w:val="00C76D7B"/>
    <w:pPr>
      <w:tabs>
        <w:tab w:val="num" w:pos="720"/>
        <w:tab w:val="num" w:pos="1815"/>
      </w:tabs>
      <w:autoSpaceDE w:val="0"/>
      <w:autoSpaceDN w:val="0"/>
      <w:adjustRightInd w:val="0"/>
      <w:spacing w:before="40" w:after="40"/>
      <w:ind w:left="567" w:right="-143" w:firstLine="387"/>
    </w:pPr>
    <w:rPr>
      <w:rFonts w:cs="Arial"/>
      <w:b/>
      <w:color w:val="000000"/>
      <w:sz w:val="24"/>
      <w:shd w:val="clear" w:color="auto" w:fill="FFFFFF"/>
      <w:lang w:eastAsia="en-US"/>
    </w:rPr>
  </w:style>
  <w:style w:type="paragraph" w:customStyle="1" w:styleId="OBSNormal">
    <w:name w:val="OBS_Normal"/>
    <w:link w:val="OBSNormalCar1"/>
    <w:rsid w:val="00C76D7B"/>
    <w:pPr>
      <w:spacing w:before="60"/>
      <w:jc w:val="both"/>
    </w:pPr>
    <w:rPr>
      <w:rFonts w:ascii="Arial" w:hAnsi="Arial"/>
      <w:bCs/>
      <w:sz w:val="18"/>
      <w:szCs w:val="24"/>
      <w:lang w:eastAsia="fr-FR"/>
    </w:rPr>
  </w:style>
  <w:style w:type="character" w:customStyle="1" w:styleId="OBSNormalCar1">
    <w:name w:val="OBS_Normal Car1"/>
    <w:link w:val="OBSNormal"/>
    <w:rsid w:val="00C76D7B"/>
    <w:rPr>
      <w:rFonts w:ascii="Arial" w:hAnsi="Arial"/>
      <w:bCs/>
      <w:sz w:val="18"/>
      <w:szCs w:val="24"/>
      <w:lang w:val="fr-BE" w:eastAsia="fr-FR" w:bidi="ar-SA"/>
    </w:rPr>
  </w:style>
  <w:style w:type="character" w:customStyle="1" w:styleId="OBSEnumCar">
    <w:name w:val="OBS_Enum Car"/>
    <w:link w:val="OBSEnum"/>
    <w:rsid w:val="00C76D7B"/>
    <w:rPr>
      <w:rFonts w:ascii="Arial" w:hAnsi="Arial" w:cs="Arial"/>
      <w:b/>
      <w:bCs/>
      <w:color w:val="000000"/>
      <w:sz w:val="24"/>
      <w:szCs w:val="24"/>
      <w:shd w:val="clear" w:color="auto" w:fill="FFFFFF"/>
      <w:lang w:val="fr-BE" w:eastAsia="en-US" w:bidi="ar-SA"/>
    </w:rPr>
  </w:style>
  <w:style w:type="paragraph" w:customStyle="1" w:styleId="CharCharCharCharCharChar">
    <w:name w:val="Char Char Char Char Char Char"/>
    <w:basedOn w:val="Standaard"/>
    <w:rsid w:val="00CB797B"/>
    <w:pPr>
      <w:spacing w:after="0" w:line="240" w:lineRule="auto"/>
    </w:pPr>
    <w:rPr>
      <w:rFonts w:ascii="Times New Roman" w:hAnsi="Times New Roman"/>
      <w:sz w:val="24"/>
      <w:szCs w:val="24"/>
      <w:lang w:val="pl-PL" w:eastAsia="pl-PL"/>
    </w:rPr>
  </w:style>
  <w:style w:type="paragraph" w:customStyle="1" w:styleId="justifie">
    <w:name w:val="justifie"/>
    <w:basedOn w:val="Standaard"/>
    <w:rsid w:val="00CB797B"/>
    <w:pPr>
      <w:spacing w:before="100" w:beforeAutospacing="1" w:after="100" w:afterAutospacing="1" w:line="240" w:lineRule="auto"/>
      <w:jc w:val="both"/>
    </w:pPr>
    <w:rPr>
      <w:rFonts w:ascii="Arial" w:hAnsi="Arial" w:cs="Arial"/>
      <w:sz w:val="24"/>
      <w:szCs w:val="24"/>
      <w:lang w:val="en-GB" w:eastAsia="en-GB"/>
    </w:rPr>
  </w:style>
  <w:style w:type="paragraph" w:customStyle="1" w:styleId="Commentairesverts">
    <w:name w:val="Commentaires (verts)"/>
    <w:basedOn w:val="Standaard"/>
    <w:link w:val="CommentairesvertsCar"/>
    <w:rsid w:val="00CB797B"/>
    <w:pPr>
      <w:spacing w:before="100" w:beforeAutospacing="1" w:after="100" w:afterAutospacing="1" w:line="240" w:lineRule="auto"/>
    </w:pPr>
    <w:rPr>
      <w:rFonts w:ascii="Arial" w:hAnsi="Arial"/>
      <w:color w:val="339966"/>
      <w:sz w:val="20"/>
      <w:szCs w:val="24"/>
      <w:lang w:val="fr-FR" w:eastAsia="en-GB"/>
    </w:rPr>
  </w:style>
  <w:style w:type="character" w:customStyle="1" w:styleId="CommentairesvertsCar">
    <w:name w:val="Commentaires (verts) Car"/>
    <w:link w:val="Commentairesverts"/>
    <w:rsid w:val="00CB797B"/>
    <w:rPr>
      <w:rFonts w:ascii="Arial" w:hAnsi="Arial"/>
      <w:color w:val="339966"/>
      <w:szCs w:val="24"/>
      <w:lang w:val="fr-FR" w:eastAsia="en-GB" w:bidi="ar-SA"/>
    </w:rPr>
  </w:style>
  <w:style w:type="paragraph" w:customStyle="1" w:styleId="Bulletsuite">
    <w:name w:val="Bullet suite"/>
    <w:basedOn w:val="Standaard"/>
    <w:rsid w:val="00CB797B"/>
    <w:pPr>
      <w:widowControl w:val="0"/>
      <w:numPr>
        <w:numId w:val="8"/>
      </w:numPr>
      <w:spacing w:after="0" w:line="240" w:lineRule="auto"/>
      <w:jc w:val="both"/>
    </w:pPr>
    <w:rPr>
      <w:rFonts w:ascii="Arial" w:hAnsi="Arial"/>
      <w:snapToGrid w:val="0"/>
      <w:sz w:val="20"/>
      <w:szCs w:val="20"/>
      <w:lang w:val="nl-NL" w:eastAsia="nl-NL"/>
    </w:rPr>
  </w:style>
  <w:style w:type="paragraph" w:styleId="Lijstalinea">
    <w:name w:val="List Paragraph"/>
    <w:basedOn w:val="Standaard"/>
    <w:link w:val="LijstalineaChar"/>
    <w:uiPriority w:val="34"/>
    <w:qFormat/>
    <w:rsid w:val="005330D5"/>
    <w:pPr>
      <w:ind w:left="720"/>
      <w:contextualSpacing/>
    </w:pPr>
    <w:rPr>
      <w:rFonts w:eastAsia="Calibri"/>
    </w:rPr>
  </w:style>
  <w:style w:type="paragraph" w:customStyle="1" w:styleId="BEtitrethme">
    <w:name w:val="_BE_titre thème"/>
    <w:basedOn w:val="Kop3"/>
    <w:rsid w:val="002F2A01"/>
    <w:pPr>
      <w:keepLines w:val="0"/>
      <w:autoSpaceDE w:val="0"/>
      <w:autoSpaceDN w:val="0"/>
      <w:adjustRightInd w:val="0"/>
      <w:spacing w:before="240" w:after="240" w:line="240" w:lineRule="auto"/>
      <w:ind w:left="284" w:firstLine="567"/>
      <w:jc w:val="both"/>
    </w:pPr>
    <w:rPr>
      <w:rFonts w:ascii="Tahoma" w:eastAsia="Times New Roman" w:hAnsi="Tahoma"/>
      <w:bCs w:val="0"/>
      <w:color w:val="auto"/>
      <w:sz w:val="24"/>
      <w:szCs w:val="20"/>
      <w:lang w:eastAsia="fr-FR"/>
    </w:rPr>
  </w:style>
  <w:style w:type="paragraph" w:customStyle="1" w:styleId="BEtitrelong">
    <w:name w:val="_BE_titre long"/>
    <w:basedOn w:val="BEtitrethme"/>
    <w:rsid w:val="002F2A01"/>
    <w:rPr>
      <w:sz w:val="28"/>
    </w:rPr>
  </w:style>
  <w:style w:type="paragraph" w:customStyle="1" w:styleId="BEnormal">
    <w:name w:val="_BE_normal"/>
    <w:basedOn w:val="Standaard"/>
    <w:rsid w:val="002F2A01"/>
    <w:pPr>
      <w:spacing w:after="0" w:line="240" w:lineRule="auto"/>
      <w:ind w:right="46"/>
      <w:jc w:val="right"/>
    </w:pPr>
    <w:rPr>
      <w:rFonts w:ascii="Arial" w:hAnsi="Arial"/>
      <w:color w:val="000000"/>
      <w:sz w:val="20"/>
      <w:szCs w:val="20"/>
      <w:lang w:val="fr-FR" w:eastAsia="fr-FR"/>
    </w:rPr>
  </w:style>
  <w:style w:type="paragraph" w:customStyle="1" w:styleId="BEzoneimage10ptD">
    <w:name w:val="_BE_zone image + 10 pt D"/>
    <w:basedOn w:val="Standaard"/>
    <w:rsid w:val="002F2A01"/>
    <w:pPr>
      <w:framePr w:w="9645" w:h="4865" w:hRule="exact" w:hSpace="142" w:vSpace="142" w:wrap="around" w:vAnchor="text" w:hAnchor="page" w:x="1107" w:y="790"/>
      <w:pBdr>
        <w:top w:val="single" w:sz="4" w:space="1" w:color="auto"/>
        <w:left w:val="single" w:sz="4" w:space="4" w:color="auto"/>
        <w:bottom w:val="single" w:sz="4" w:space="1" w:color="auto"/>
        <w:right w:val="single" w:sz="4" w:space="4" w:color="auto"/>
      </w:pBdr>
      <w:spacing w:after="0" w:line="240" w:lineRule="auto"/>
      <w:jc w:val="right"/>
    </w:pPr>
    <w:rPr>
      <w:rFonts w:ascii="Arial" w:hAnsi="Arial"/>
      <w:color w:val="000000"/>
      <w:sz w:val="20"/>
      <w:szCs w:val="20"/>
      <w:lang w:val="fr-FR" w:eastAsia="fr-FR"/>
    </w:rPr>
  </w:style>
  <w:style w:type="paragraph" w:customStyle="1" w:styleId="BEtitrerapport">
    <w:name w:val="_BE_titre_rapport"/>
    <w:basedOn w:val="Standaard"/>
    <w:rsid w:val="002F2A01"/>
    <w:pPr>
      <w:spacing w:before="360" w:after="0" w:line="240" w:lineRule="auto"/>
      <w:ind w:left="851" w:right="851"/>
      <w:jc w:val="center"/>
    </w:pPr>
    <w:rPr>
      <w:rFonts w:ascii="Arial" w:hAnsi="Arial"/>
      <w:b/>
      <w:caps/>
      <w:color w:val="006F90"/>
      <w:sz w:val="36"/>
      <w:szCs w:val="20"/>
      <w:lang w:val="nl-BE" w:eastAsia="fr-FR"/>
    </w:rPr>
  </w:style>
  <w:style w:type="paragraph" w:customStyle="1" w:styleId="BEsous-titrerapport">
    <w:name w:val="_BE_sous-titre rapport"/>
    <w:basedOn w:val="Standaard"/>
    <w:rsid w:val="002F2A01"/>
    <w:pPr>
      <w:spacing w:before="160" w:after="240" w:line="240" w:lineRule="auto"/>
      <w:ind w:left="851" w:right="851"/>
      <w:jc w:val="center"/>
    </w:pPr>
    <w:rPr>
      <w:rFonts w:ascii="Arial" w:hAnsi="Arial"/>
      <w:i/>
      <w:color w:val="000000"/>
      <w:szCs w:val="20"/>
      <w:lang w:val="fr-FR" w:eastAsia="fr-FR"/>
    </w:rPr>
  </w:style>
  <w:style w:type="paragraph" w:customStyle="1" w:styleId="BEtitresommaire">
    <w:name w:val="_BE_titre sommaire"/>
    <w:basedOn w:val="BETitreNiveau1"/>
    <w:rsid w:val="002F2A01"/>
    <w:rPr>
      <w:rFonts w:eastAsia="Times New Roman"/>
      <w:b w:val="0"/>
      <w:sz w:val="24"/>
      <w:szCs w:val="28"/>
    </w:rPr>
  </w:style>
  <w:style w:type="paragraph" w:customStyle="1" w:styleId="BETitreRapport0">
    <w:name w:val="_BE_Titre_Rapport"/>
    <w:rsid w:val="004C0871"/>
    <w:pPr>
      <w:spacing w:before="360"/>
      <w:jc w:val="center"/>
    </w:pPr>
    <w:rPr>
      <w:rFonts w:ascii="Arial" w:eastAsia="Times" w:hAnsi="Arial"/>
      <w:b/>
      <w:caps/>
      <w:color w:val="006F90"/>
      <w:sz w:val="36"/>
      <w:lang w:val="fr-FR" w:eastAsia="en-US"/>
    </w:rPr>
  </w:style>
  <w:style w:type="paragraph" w:customStyle="1" w:styleId="BEZoneImage">
    <w:name w:val="_BE_Zone_Image"/>
    <w:rsid w:val="004C0871"/>
    <w:pPr>
      <w:framePr w:hSpace="142" w:vSpace="142" w:wrap="around" w:vAnchor="text" w:hAnchor="text" w:y="1"/>
      <w:jc w:val="right"/>
    </w:pPr>
    <w:rPr>
      <w:rFonts w:ascii="Arial" w:eastAsia="Times" w:hAnsi="Arial"/>
      <w:color w:val="000000"/>
      <w:lang w:val="fr-FR" w:eastAsia="en-US"/>
    </w:rPr>
  </w:style>
  <w:style w:type="paragraph" w:customStyle="1" w:styleId="BEBlocbleubullets">
    <w:name w:val="_BE_Bloc_bleu_bullets"/>
    <w:rsid w:val="004C0871"/>
    <w:pPr>
      <w:numPr>
        <w:numId w:val="15"/>
      </w:numPr>
      <w:pBdr>
        <w:top w:val="single" w:sz="48" w:space="1" w:color="C7DCE9"/>
        <w:left w:val="single" w:sz="48" w:space="4" w:color="C7DCE9"/>
        <w:bottom w:val="single" w:sz="48" w:space="1" w:color="C7DCE9"/>
        <w:right w:val="single" w:sz="48" w:space="4" w:color="C7DCE9"/>
      </w:pBdr>
      <w:shd w:val="clear" w:color="auto" w:fill="C7DCE9"/>
      <w:tabs>
        <w:tab w:val="clear" w:pos="530"/>
      </w:tabs>
      <w:ind w:left="454" w:right="170" w:hanging="284"/>
    </w:pPr>
    <w:rPr>
      <w:rFonts w:ascii="Arial" w:hAnsi="Arial" w:cs="Arial"/>
      <w:color w:val="292526"/>
      <w:szCs w:val="28"/>
      <w:lang w:val="fr-FR" w:eastAsia="ar-SA"/>
    </w:rPr>
  </w:style>
  <w:style w:type="paragraph" w:customStyle="1" w:styleId="TabName">
    <w:name w:val="Tab Name"/>
    <w:basedOn w:val="Standaard"/>
    <w:rsid w:val="00E5548E"/>
    <w:pPr>
      <w:jc w:val="center"/>
    </w:pPr>
    <w:rPr>
      <w:rFonts w:asciiTheme="minorHAnsi" w:eastAsiaTheme="minorHAnsi" w:hAnsiTheme="minorHAnsi" w:cstheme="minorBidi"/>
      <w:color w:val="4F81BD" w:themeColor="accent1"/>
      <w:sz w:val="32"/>
      <w:lang w:val="en-US"/>
    </w:rPr>
  </w:style>
  <w:style w:type="paragraph" w:customStyle="1" w:styleId="Titre2">
    <w:name w:val="Titre2"/>
    <w:basedOn w:val="Standaard"/>
    <w:rsid w:val="000E7305"/>
    <w:pPr>
      <w:numPr>
        <w:numId w:val="13"/>
      </w:numPr>
    </w:pPr>
  </w:style>
  <w:style w:type="character" w:customStyle="1" w:styleId="BEnormalcorpstxtCar">
    <w:name w:val="_BE_normal_corps txt Car"/>
    <w:link w:val="BEnormalcorpstxt"/>
    <w:uiPriority w:val="99"/>
    <w:locked/>
    <w:rsid w:val="00317AF7"/>
    <w:rPr>
      <w:rFonts w:ascii="Arial" w:eastAsia="Calibri" w:hAnsi="Arial"/>
      <w:color w:val="000000"/>
      <w:lang w:val="fr-FR" w:eastAsia="fr-FR"/>
    </w:rPr>
  </w:style>
  <w:style w:type="character" w:customStyle="1" w:styleId="LijstalineaChar">
    <w:name w:val="Lijstalinea Char"/>
    <w:basedOn w:val="Standaardalinea-lettertype"/>
    <w:link w:val="Lijstalinea"/>
    <w:uiPriority w:val="34"/>
    <w:rsid w:val="00DE2AC5"/>
    <w:rPr>
      <w:rFonts w:ascii="Calibri" w:eastAsia="Calibri" w:hAnsi="Calibri"/>
      <w:sz w:val="22"/>
      <w:szCs w:val="22"/>
      <w:lang w:eastAsia="en-US"/>
    </w:rPr>
  </w:style>
  <w:style w:type="character" w:styleId="Intensieveverwijzing">
    <w:name w:val="Intense Reference"/>
    <w:basedOn w:val="Standaardalinea-lettertype"/>
    <w:uiPriority w:val="32"/>
    <w:qFormat/>
    <w:rsid w:val="00DE2AC5"/>
    <w:rPr>
      <w:b/>
      <w:bCs/>
      <w:smallCaps/>
      <w:color w:val="4F81BD" w:themeColor="accent1"/>
      <w:spacing w:val="5"/>
    </w:rPr>
  </w:style>
  <w:style w:type="character" w:customStyle="1" w:styleId="BijschriftChar">
    <w:name w:val="Bijschrift Char"/>
    <w:aliases w:val="Légende Tableau Char,3E Caption Char,Caption Char"/>
    <w:basedOn w:val="Standaardalinea-lettertype"/>
    <w:link w:val="Bijschrift"/>
    <w:rsid w:val="004570A3"/>
    <w:rPr>
      <w:rFonts w:ascii="Arial" w:hAnsi="Arial"/>
      <w:b/>
      <w:bCs/>
      <w:color w:val="6BB334"/>
      <w:lang w:val="fr-FR" w:eastAsia="en-US"/>
    </w:rPr>
  </w:style>
  <w:style w:type="table" w:customStyle="1" w:styleId="TableauGrille1Clair-Accentuation11">
    <w:name w:val="Tableau Grille 1 Clair - Accentuation 11"/>
    <w:basedOn w:val="Standaardtabel"/>
    <w:uiPriority w:val="46"/>
    <w:rsid w:val="004570A3"/>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 1"/>
    <w:basedOn w:val="Standaard"/>
    <w:rsid w:val="004570A3"/>
    <w:pPr>
      <w:numPr>
        <w:numId w:val="79"/>
      </w:numPr>
    </w:pPr>
  </w:style>
  <w:style w:type="paragraph" w:customStyle="1" w:styleId="Titre20">
    <w:name w:val="Titre 2"/>
    <w:basedOn w:val="Standaard"/>
    <w:rsid w:val="004570A3"/>
  </w:style>
  <w:style w:type="paragraph" w:customStyle="1" w:styleId="Titre3">
    <w:name w:val="Titre 3"/>
    <w:basedOn w:val="Standaard"/>
    <w:rsid w:val="004570A3"/>
    <w:pPr>
      <w:numPr>
        <w:ilvl w:val="2"/>
        <w:numId w:val="79"/>
      </w:numPr>
    </w:pPr>
  </w:style>
  <w:style w:type="paragraph" w:customStyle="1" w:styleId="Titre4">
    <w:name w:val="Titre 4"/>
    <w:basedOn w:val="Standaard"/>
    <w:rsid w:val="004570A3"/>
    <w:pPr>
      <w:numPr>
        <w:ilvl w:val="3"/>
        <w:numId w:val="79"/>
      </w:numPr>
    </w:pPr>
  </w:style>
  <w:style w:type="paragraph" w:customStyle="1" w:styleId="Titre5">
    <w:name w:val="Titre 5"/>
    <w:basedOn w:val="Standaard"/>
    <w:rsid w:val="004570A3"/>
    <w:pPr>
      <w:numPr>
        <w:ilvl w:val="4"/>
        <w:numId w:val="79"/>
      </w:numPr>
    </w:pPr>
  </w:style>
  <w:style w:type="paragraph" w:customStyle="1" w:styleId="Titre6">
    <w:name w:val="Titre 6"/>
    <w:basedOn w:val="Standaard"/>
    <w:rsid w:val="004570A3"/>
    <w:pPr>
      <w:numPr>
        <w:ilvl w:val="5"/>
        <w:numId w:val="79"/>
      </w:numPr>
    </w:pPr>
  </w:style>
  <w:style w:type="paragraph" w:customStyle="1" w:styleId="Titre7">
    <w:name w:val="Titre 7"/>
    <w:basedOn w:val="Standaard"/>
    <w:rsid w:val="004570A3"/>
    <w:pPr>
      <w:numPr>
        <w:ilvl w:val="6"/>
        <w:numId w:val="79"/>
      </w:numPr>
    </w:pPr>
  </w:style>
  <w:style w:type="paragraph" w:customStyle="1" w:styleId="Titre8">
    <w:name w:val="Titre 8"/>
    <w:basedOn w:val="Standaard"/>
    <w:rsid w:val="004570A3"/>
    <w:pPr>
      <w:numPr>
        <w:ilvl w:val="7"/>
        <w:numId w:val="79"/>
      </w:numPr>
    </w:pPr>
  </w:style>
  <w:style w:type="paragraph" w:customStyle="1" w:styleId="Titre9">
    <w:name w:val="Titre 9"/>
    <w:basedOn w:val="Standaard"/>
    <w:rsid w:val="004570A3"/>
    <w:pPr>
      <w:numPr>
        <w:ilvl w:val="8"/>
        <w:numId w:val="79"/>
      </w:numPr>
    </w:pPr>
  </w:style>
  <w:style w:type="paragraph" w:styleId="Kopvaninhoudsopgave">
    <w:name w:val="TOC Heading"/>
    <w:basedOn w:val="Kop1"/>
    <w:next w:val="Standaard"/>
    <w:uiPriority w:val="39"/>
    <w:unhideWhenUsed/>
    <w:qFormat/>
    <w:rsid w:val="00201DC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fr-BE" w:eastAsia="fr-BE"/>
    </w:rPr>
  </w:style>
  <w:style w:type="paragraph" w:customStyle="1" w:styleId="ContenuTableau">
    <w:name w:val="Contenu Tableau"/>
    <w:basedOn w:val="Standaard"/>
    <w:link w:val="ContenuTableauCar"/>
    <w:qFormat/>
    <w:rsid w:val="0049122E"/>
    <w:pPr>
      <w:spacing w:after="40" w:line="240" w:lineRule="auto"/>
      <w:ind w:left="66"/>
    </w:pPr>
    <w:rPr>
      <w:rFonts w:ascii="Arial Narrow" w:eastAsiaTheme="minorHAnsi" w:hAnsi="Arial Narrow" w:cstheme="minorBidi"/>
      <w:szCs w:val="18"/>
    </w:rPr>
  </w:style>
  <w:style w:type="character" w:customStyle="1" w:styleId="ContenuTableauCar">
    <w:name w:val="Contenu Tableau Car"/>
    <w:basedOn w:val="LijstalineaChar"/>
    <w:link w:val="ContenuTableau"/>
    <w:rsid w:val="0049122E"/>
    <w:rPr>
      <w:rFonts w:ascii="Arial Narrow" w:eastAsiaTheme="minorHAnsi" w:hAnsi="Arial Narrow" w:cstheme="minorBidi"/>
      <w:sz w:val="22"/>
      <w:szCs w:val="18"/>
      <w:lang w:eastAsia="en-US"/>
    </w:rPr>
  </w:style>
  <w:style w:type="table" w:customStyle="1" w:styleId="TableauGrille1Clair-Accentuation51">
    <w:name w:val="Tableau Grille 1 Clair - Accentuation 51"/>
    <w:basedOn w:val="Standaardtabel"/>
    <w:uiPriority w:val="46"/>
    <w:rsid w:val="0049122E"/>
    <w:rPr>
      <w:rFonts w:ascii="Arial Narrow" w:eastAsiaTheme="minorHAnsi" w:hAnsi="Arial Narrow" w:cstheme="minorBidi"/>
      <w:sz w:val="18"/>
      <w:szCs w:val="22"/>
      <w:lang w:eastAsia="en-US"/>
    </w:rPr>
    <w:tblPr>
      <w:tblStyleRowBandSize w:val="1"/>
      <w:tblStyleColBandSize w:val="1"/>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Pr>
    <w:tcPr>
      <w:tcMar>
        <w:left w:w="28" w:type="dxa"/>
        <w:right w:w="28" w:type="dxa"/>
      </w:tcMar>
    </w:tc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Standard">
    <w:name w:val="Standard"/>
    <w:rsid w:val="00784E5E"/>
    <w:pPr>
      <w:suppressAutoHyphens/>
      <w:autoSpaceDN w:val="0"/>
      <w:spacing w:line="200" w:lineRule="exact"/>
      <w:textAlignment w:val="baseline"/>
    </w:pPr>
    <w:rPr>
      <w:kern w:val="3"/>
      <w:sz w:val="1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9148">
      <w:bodyDiv w:val="1"/>
      <w:marLeft w:val="0"/>
      <w:marRight w:val="0"/>
      <w:marTop w:val="0"/>
      <w:marBottom w:val="0"/>
      <w:divBdr>
        <w:top w:val="none" w:sz="0" w:space="0" w:color="auto"/>
        <w:left w:val="none" w:sz="0" w:space="0" w:color="auto"/>
        <w:bottom w:val="none" w:sz="0" w:space="0" w:color="auto"/>
        <w:right w:val="none" w:sz="0" w:space="0" w:color="auto"/>
      </w:divBdr>
    </w:div>
    <w:div w:id="672487414">
      <w:bodyDiv w:val="1"/>
      <w:marLeft w:val="0"/>
      <w:marRight w:val="0"/>
      <w:marTop w:val="0"/>
      <w:marBottom w:val="0"/>
      <w:divBdr>
        <w:top w:val="none" w:sz="0" w:space="0" w:color="auto"/>
        <w:left w:val="none" w:sz="0" w:space="0" w:color="auto"/>
        <w:bottom w:val="none" w:sz="0" w:space="0" w:color="auto"/>
        <w:right w:val="none" w:sz="0" w:space="0" w:color="auto"/>
      </w:divBdr>
      <w:divsChild>
        <w:div w:id="146173627">
          <w:marLeft w:val="1166"/>
          <w:marRight w:val="0"/>
          <w:marTop w:val="96"/>
          <w:marBottom w:val="0"/>
          <w:divBdr>
            <w:top w:val="none" w:sz="0" w:space="0" w:color="auto"/>
            <w:left w:val="none" w:sz="0" w:space="0" w:color="auto"/>
            <w:bottom w:val="none" w:sz="0" w:space="0" w:color="auto"/>
            <w:right w:val="none" w:sz="0" w:space="0" w:color="auto"/>
          </w:divBdr>
        </w:div>
        <w:div w:id="266931349">
          <w:marLeft w:val="1166"/>
          <w:marRight w:val="0"/>
          <w:marTop w:val="96"/>
          <w:marBottom w:val="0"/>
          <w:divBdr>
            <w:top w:val="none" w:sz="0" w:space="0" w:color="auto"/>
            <w:left w:val="none" w:sz="0" w:space="0" w:color="auto"/>
            <w:bottom w:val="none" w:sz="0" w:space="0" w:color="auto"/>
            <w:right w:val="none" w:sz="0" w:space="0" w:color="auto"/>
          </w:divBdr>
        </w:div>
        <w:div w:id="412817011">
          <w:marLeft w:val="1166"/>
          <w:marRight w:val="0"/>
          <w:marTop w:val="96"/>
          <w:marBottom w:val="0"/>
          <w:divBdr>
            <w:top w:val="none" w:sz="0" w:space="0" w:color="auto"/>
            <w:left w:val="none" w:sz="0" w:space="0" w:color="auto"/>
            <w:bottom w:val="none" w:sz="0" w:space="0" w:color="auto"/>
            <w:right w:val="none" w:sz="0" w:space="0" w:color="auto"/>
          </w:divBdr>
        </w:div>
        <w:div w:id="440341678">
          <w:marLeft w:val="1166"/>
          <w:marRight w:val="0"/>
          <w:marTop w:val="96"/>
          <w:marBottom w:val="0"/>
          <w:divBdr>
            <w:top w:val="none" w:sz="0" w:space="0" w:color="auto"/>
            <w:left w:val="none" w:sz="0" w:space="0" w:color="auto"/>
            <w:bottom w:val="none" w:sz="0" w:space="0" w:color="auto"/>
            <w:right w:val="none" w:sz="0" w:space="0" w:color="auto"/>
          </w:divBdr>
        </w:div>
        <w:div w:id="853110776">
          <w:marLeft w:val="1166"/>
          <w:marRight w:val="0"/>
          <w:marTop w:val="96"/>
          <w:marBottom w:val="0"/>
          <w:divBdr>
            <w:top w:val="none" w:sz="0" w:space="0" w:color="auto"/>
            <w:left w:val="none" w:sz="0" w:space="0" w:color="auto"/>
            <w:bottom w:val="none" w:sz="0" w:space="0" w:color="auto"/>
            <w:right w:val="none" w:sz="0" w:space="0" w:color="auto"/>
          </w:divBdr>
        </w:div>
        <w:div w:id="1013343689">
          <w:marLeft w:val="1166"/>
          <w:marRight w:val="0"/>
          <w:marTop w:val="96"/>
          <w:marBottom w:val="0"/>
          <w:divBdr>
            <w:top w:val="none" w:sz="0" w:space="0" w:color="auto"/>
            <w:left w:val="none" w:sz="0" w:space="0" w:color="auto"/>
            <w:bottom w:val="none" w:sz="0" w:space="0" w:color="auto"/>
            <w:right w:val="none" w:sz="0" w:space="0" w:color="auto"/>
          </w:divBdr>
        </w:div>
        <w:div w:id="1832987320">
          <w:marLeft w:val="1166"/>
          <w:marRight w:val="0"/>
          <w:marTop w:val="96"/>
          <w:marBottom w:val="0"/>
          <w:divBdr>
            <w:top w:val="none" w:sz="0" w:space="0" w:color="auto"/>
            <w:left w:val="none" w:sz="0" w:space="0" w:color="auto"/>
            <w:bottom w:val="none" w:sz="0" w:space="0" w:color="auto"/>
            <w:right w:val="none" w:sz="0" w:space="0" w:color="auto"/>
          </w:divBdr>
        </w:div>
        <w:div w:id="2080907657">
          <w:marLeft w:val="1166"/>
          <w:marRight w:val="0"/>
          <w:marTop w:val="96"/>
          <w:marBottom w:val="0"/>
          <w:divBdr>
            <w:top w:val="none" w:sz="0" w:space="0" w:color="auto"/>
            <w:left w:val="none" w:sz="0" w:space="0" w:color="auto"/>
            <w:bottom w:val="none" w:sz="0" w:space="0" w:color="auto"/>
            <w:right w:val="none" w:sz="0" w:space="0" w:color="auto"/>
          </w:divBdr>
        </w:div>
      </w:divsChild>
    </w:div>
    <w:div w:id="803279152">
      <w:bodyDiv w:val="1"/>
      <w:marLeft w:val="0"/>
      <w:marRight w:val="0"/>
      <w:marTop w:val="0"/>
      <w:marBottom w:val="0"/>
      <w:divBdr>
        <w:top w:val="none" w:sz="0" w:space="0" w:color="auto"/>
        <w:left w:val="none" w:sz="0" w:space="0" w:color="auto"/>
        <w:bottom w:val="none" w:sz="0" w:space="0" w:color="auto"/>
        <w:right w:val="none" w:sz="0" w:space="0" w:color="auto"/>
      </w:divBdr>
    </w:div>
    <w:div w:id="1696231948">
      <w:bodyDiv w:val="1"/>
      <w:marLeft w:val="0"/>
      <w:marRight w:val="0"/>
      <w:marTop w:val="0"/>
      <w:marBottom w:val="0"/>
      <w:divBdr>
        <w:top w:val="none" w:sz="0" w:space="0" w:color="auto"/>
        <w:left w:val="none" w:sz="0" w:space="0" w:color="auto"/>
        <w:bottom w:val="none" w:sz="0" w:space="0" w:color="auto"/>
        <w:right w:val="none" w:sz="0" w:space="0" w:color="auto"/>
      </w:divBdr>
    </w:div>
    <w:div w:id="1835293950">
      <w:bodyDiv w:val="1"/>
      <w:marLeft w:val="0"/>
      <w:marRight w:val="0"/>
      <w:marTop w:val="0"/>
      <w:marBottom w:val="0"/>
      <w:divBdr>
        <w:top w:val="none" w:sz="0" w:space="0" w:color="auto"/>
        <w:left w:val="none" w:sz="0" w:space="0" w:color="auto"/>
        <w:bottom w:val="none" w:sz="0" w:space="0" w:color="auto"/>
        <w:right w:val="none" w:sz="0" w:space="0" w:color="auto"/>
      </w:divBdr>
    </w:div>
    <w:div w:id="19983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F9FB-77EE-4057-B46E-557297B8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22</Pages>
  <Words>1173</Words>
  <Characters>11159</Characters>
  <Application>Microsoft Office Word</Application>
  <DocSecurity>0</DocSecurity>
  <Lines>92</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CHAPITRE 1</vt:lpstr>
      <vt:lpstr>CHAPITRE 1</vt:lpstr>
    </vt:vector>
  </TitlesOfParts>
  <Company>BIM-IBGE</Company>
  <LinksUpToDate>false</LinksUpToDate>
  <CharactersWithSpaces>12308</CharactersWithSpaces>
  <SharedDoc>false</SharedDoc>
  <HLinks>
    <vt:vector size="72" baseType="variant">
      <vt:variant>
        <vt:i4>6225952</vt:i4>
      </vt:variant>
      <vt:variant>
        <vt:i4>48</vt:i4>
      </vt:variant>
      <vt:variant>
        <vt:i4>0</vt:i4>
      </vt:variant>
      <vt:variant>
        <vt:i4>5</vt:i4>
      </vt:variant>
      <vt:variant>
        <vt:lpwstr>../Module_carnet_de_bord</vt:lpwstr>
      </vt:variant>
      <vt:variant>
        <vt:lpwstr/>
      </vt:variant>
      <vt:variant>
        <vt:i4>6225952</vt:i4>
      </vt:variant>
      <vt:variant>
        <vt:i4>45</vt:i4>
      </vt:variant>
      <vt:variant>
        <vt:i4>0</vt:i4>
      </vt:variant>
      <vt:variant>
        <vt:i4>5</vt:i4>
      </vt:variant>
      <vt:variant>
        <vt:lpwstr>../Module_carnet_de_bord</vt:lpwstr>
      </vt:variant>
      <vt:variant>
        <vt:lpwstr/>
      </vt:variant>
      <vt:variant>
        <vt:i4>6225952</vt:i4>
      </vt:variant>
      <vt:variant>
        <vt:i4>42</vt:i4>
      </vt:variant>
      <vt:variant>
        <vt:i4>0</vt:i4>
      </vt:variant>
      <vt:variant>
        <vt:i4>5</vt:i4>
      </vt:variant>
      <vt:variant>
        <vt:lpwstr>../Module_carnet_de_bord</vt:lpwstr>
      </vt:variant>
      <vt:variant>
        <vt:lpwstr/>
      </vt:variant>
      <vt:variant>
        <vt:i4>6225952</vt:i4>
      </vt:variant>
      <vt:variant>
        <vt:i4>39</vt:i4>
      </vt:variant>
      <vt:variant>
        <vt:i4>0</vt:i4>
      </vt:variant>
      <vt:variant>
        <vt:i4>5</vt:i4>
      </vt:variant>
      <vt:variant>
        <vt:lpwstr>../Module_carnet_de_bord</vt:lpwstr>
      </vt:variant>
      <vt:variant>
        <vt:lpwstr/>
      </vt:variant>
      <vt:variant>
        <vt:i4>917537</vt:i4>
      </vt:variant>
      <vt:variant>
        <vt:i4>36</vt:i4>
      </vt:variant>
      <vt:variant>
        <vt:i4>0</vt:i4>
      </vt:variant>
      <vt:variant>
        <vt:i4>5</vt:i4>
      </vt:variant>
      <vt:variant>
        <vt:lpwstr>\\NT_DC_DATA\groups$\AIR_CLIMAT_ENERGIE_BRUIT\19_PEB_CHAUFFAGE_CLIMATISATION\Climatisation_PEB\Syllabus\Module_carnet_de_bord\Module_carnet_de_bord_20130725.doc</vt:lpwstr>
      </vt:variant>
      <vt:variant>
        <vt:lpwstr/>
      </vt:variant>
      <vt:variant>
        <vt:i4>917537</vt:i4>
      </vt:variant>
      <vt:variant>
        <vt:i4>33</vt:i4>
      </vt:variant>
      <vt:variant>
        <vt:i4>0</vt:i4>
      </vt:variant>
      <vt:variant>
        <vt:i4>5</vt:i4>
      </vt:variant>
      <vt:variant>
        <vt:lpwstr>\\NT_DC_DATA\groups$\AIR_CLIMAT_ENERGIE_BRUIT\19_PEB_CHAUFFAGE_CLIMATISATION\Climatisation_PEB\Syllabus\Module_carnet_de_bord\Module_carnet_de_bord_20130725.doc</vt:lpwstr>
      </vt:variant>
      <vt:variant>
        <vt:lpwstr/>
      </vt:variant>
      <vt:variant>
        <vt:i4>7864369</vt:i4>
      </vt:variant>
      <vt:variant>
        <vt:i4>30</vt:i4>
      </vt:variant>
      <vt:variant>
        <vt:i4>0</vt:i4>
      </vt:variant>
      <vt:variant>
        <vt:i4>5</vt:i4>
      </vt:variant>
      <vt:variant>
        <vt:lpwstr>Module_carnet_de_bord_20130725.doc</vt:lpwstr>
      </vt:variant>
      <vt:variant>
        <vt:lpwstr/>
      </vt:variant>
      <vt:variant>
        <vt:i4>1376307</vt:i4>
      </vt:variant>
      <vt:variant>
        <vt:i4>23</vt:i4>
      </vt:variant>
      <vt:variant>
        <vt:i4>0</vt:i4>
      </vt:variant>
      <vt:variant>
        <vt:i4>5</vt:i4>
      </vt:variant>
      <vt:variant>
        <vt:lpwstr/>
      </vt:variant>
      <vt:variant>
        <vt:lpwstr>_Toc347416645</vt:lpwstr>
      </vt:variant>
      <vt:variant>
        <vt:i4>1376307</vt:i4>
      </vt:variant>
      <vt:variant>
        <vt:i4>17</vt:i4>
      </vt:variant>
      <vt:variant>
        <vt:i4>0</vt:i4>
      </vt:variant>
      <vt:variant>
        <vt:i4>5</vt:i4>
      </vt:variant>
      <vt:variant>
        <vt:lpwstr/>
      </vt:variant>
      <vt:variant>
        <vt:lpwstr>_Toc347416644</vt:lpwstr>
      </vt:variant>
      <vt:variant>
        <vt:i4>1376307</vt:i4>
      </vt:variant>
      <vt:variant>
        <vt:i4>11</vt:i4>
      </vt:variant>
      <vt:variant>
        <vt:i4>0</vt:i4>
      </vt:variant>
      <vt:variant>
        <vt:i4>5</vt:i4>
      </vt:variant>
      <vt:variant>
        <vt:lpwstr/>
      </vt:variant>
      <vt:variant>
        <vt:lpwstr>_Toc347416643</vt:lpwstr>
      </vt:variant>
      <vt:variant>
        <vt:i4>1376307</vt:i4>
      </vt:variant>
      <vt:variant>
        <vt:i4>5</vt:i4>
      </vt:variant>
      <vt:variant>
        <vt:i4>0</vt:i4>
      </vt:variant>
      <vt:variant>
        <vt:i4>5</vt:i4>
      </vt:variant>
      <vt:variant>
        <vt:lpwstr/>
      </vt:variant>
      <vt:variant>
        <vt:lpwstr>_Toc347416642</vt:lpwstr>
      </vt:variant>
      <vt:variant>
        <vt:i4>524362</vt:i4>
      </vt:variant>
      <vt:variant>
        <vt:i4>0</vt:i4>
      </vt:variant>
      <vt:variant>
        <vt:i4>0</vt:i4>
      </vt:variant>
      <vt:variant>
        <vt:i4>5</vt:i4>
      </vt:variant>
      <vt:variant>
        <vt:lpwstr>http://www.bruxellesenvironnement.be/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dc:title>
  <dc:creator>gkn</dc:creator>
  <cp:lastModifiedBy>DEVACHT Cindy</cp:lastModifiedBy>
  <cp:revision>40</cp:revision>
  <cp:lastPrinted>2019-02-08T10:33:00Z</cp:lastPrinted>
  <dcterms:created xsi:type="dcterms:W3CDTF">2018-12-20T11:28:00Z</dcterms:created>
  <dcterms:modified xsi:type="dcterms:W3CDTF">2019-02-08T10:33:00Z</dcterms:modified>
</cp:coreProperties>
</file>